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42d2" w14:textId="1464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23 декабря 2015 года № 1739. Зарегистрировано Департаментом юстиции Южно-Казахстанской области 31 декабря 2015 года № 3495. Утратило силу постановлением акимата города Туркестан Южно-Казахстанской области от 27 мая 2016 года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27.05.2016 № 573.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2016 год, проживающих на территории города Туркестан: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длительное время (более года) не работающие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безработные граждане старше 50 лет,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женщины,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исполнения настоящего постановления возложить на заместителя акима города Т.Мусаева.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