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5970" w14:textId="2295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аппаратов акима села,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19 февраля 2015 года № 189. Зарегистрировано Департаментом юстиции Южно-Казахстанской области 10 марта 2015 года № 3070. Утратило силу постановлением акимата Байдибекского района Южно-Казахстанской области от 5 мая 2016 года №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05.05.2016 № 204.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государственное учреждение "Аппарат акима сельского округа Агыбет"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Алгабас"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Акбастау"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Алмалы"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Боралдай"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Борлысай"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Бөген"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Жамбыл"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Коктерек"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Мынбулак"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Шаян" акимата Байдибекского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"Аппарата акима Байдибекского района" в порядке, установленном законодательным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Байдибекского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Байдибекского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Б. Тасболатова.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Агыбет"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Агыбет"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Агыбет"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Агыбет"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Агыбет"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Агыбет"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Агыбет"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Агыбет"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Агыбет"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Агыбет"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Агыбет улица Молдагулова дом № 4 индекс 160201.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Агыбет"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Агыбет"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Агыбет"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Агыбет"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Агыбет"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Агыбет"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Агыбет"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Агыбет"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Агыбет"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Агыбет"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Агыбет"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Агыбет"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Агыбет"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Агыбет"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Агыбет"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Агыбет"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Агыбет"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Агыбет"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Агыбет"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Агыбет"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Агыбет"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Агыбет"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Агыбет"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Агыбет"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Агыбет"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Агыбет"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Агыбет"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Агыбет"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Алгабас"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Алгабас"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Алгабас"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Алгабас"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Алгабас"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Алгабас"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Алгабас"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Алгабас"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Алгабас"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Алгабас"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Шакпак улица С. Абдижаппарова дом № 34 индекс 160212.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Алгабас"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Алгабас"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Финансирование </w:t>
      </w:r>
      <w:r>
        <w:rPr>
          <w:rFonts w:ascii="Times New Roman"/>
          <w:b w:val="false"/>
          <w:i w:val="false"/>
          <w:color w:val="000000"/>
          <w:sz w:val="28"/>
        </w:rPr>
        <w:t>деятельности государственного учреждения "Аппарат акима сельского округа Алгабас"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Алгабас"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Алгабас"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Алгабас"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Алгабас"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Алгабас"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Алгабас"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Алгабас"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Алгабас"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Алгабас"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Алгабас"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Алгабас"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Алгабас"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Алгабас"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Алгабас"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Алгабас"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Алгабас"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Алгабас"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Алгабас"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Алгабас"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Алгабас"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Алгабас"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Алгабас"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Алгабас"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Алгабас"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Алгабас" акимата Байдибекского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Акбастау"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Акбастау"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Акбастау"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Акбастау"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Акбастау"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Акбастау"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Акбастау"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Акбастау"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Акбастау"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Акбастау"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Акбастау улица Сейтказы дом № 14/1 индекс 160202.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Акбастау"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Акбастау"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Акбастау"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Акбастау"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Акбастау"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Акбастау"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Акбастау"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Акбастау"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Акбастау"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Акбастау"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Акбастау"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Акбастау"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Акбастау"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Акбастау"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Акбастау"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Акбастау"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Акбастау"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Акбастау"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Акбастау"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Акбастау"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Акбастау"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Акбастау"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Акбастау"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Акбастау"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Акбастау"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Акбастау"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Акбастау"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Акбастау" акимата Байдибекского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10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Алмалы"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Алмалы"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Алмалы"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Алмалы"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Алмалы"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Алмалы"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Алмалы"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Алмалы"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Алмалы"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Алмалы"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Жарыкбас улица Аулиетас дом б/н индекс 160208.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Алмалы"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Алмалы"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Алмалы"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Алмалы"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Алмалы"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Алмалы"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Алмалы"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Алмалы"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Алмалы"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Алмалы"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Алмалы"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Алмалы"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Алмалы"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Алмалы"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Алмалы"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Алмалы"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Алмалы"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Алмалы"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Алмалы"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Алмалы"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Алмалы"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Алмалы"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Алмалы"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Алмалы"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Алмалы"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Алмалы"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Алмалы"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Алмалы" акимата Байдибекского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1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Боралдай"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Боралдай"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Боралдай"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Боралдай"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Боралдай"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Боралдай"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Боралдай"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Боралдай"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Боралдай"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Боралдай"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Боралдай улица Батыршаева дом № 155 индекс 160204.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Боралдай"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Боралдай"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Боралдай"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Боралдай"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Боралдай"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Боралдай"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Боралдай"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Боралдай"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Боралдай"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Боралдай"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Боралдай"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Боралдай"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Боралдай"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Боралдай"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Боралдай"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Боралдай"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Боралдай"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Боралдай"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Боралдай"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Боралдай"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Боралдай"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Боралдай"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Боралдай"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Боралдай"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Боралдай"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Боралдай"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Боралдай"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Боралдай"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1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Борлысай"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Борлысай"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Борлысай"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Борлысай"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Борлысай"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Борлысай"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Борлысай"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Борлысай"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Борлысай"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Борлысай"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Кошкарата улица Тойжанова дом № 1 индекс 160208.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Борлысай"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Борлысай"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Борлысай"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Борлысай"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Борлысай"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Борлысай"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Борлысай"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Борлысай"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Борлысай"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Борлысай"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Борлысай"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Борлысай"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Борлысай"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Борлысай"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Борлысай"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Борлысай"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Борлысай"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Борлысай"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Борлысай"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Борлысай"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Борлысай"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Борлысай"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Борлысай"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Борлысай"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Борлысай"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Борлысай"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Борлысай"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Борлысай"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20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Боген"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Боген"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Боген"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Боген"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Боген"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Боген"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Боген"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Боген"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Боген"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Боген"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Шалдар улица Камбашов дом № 1 индекс 160213.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Боген"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Боген"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Боген"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Боген"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Боген"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Боген"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Боген"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Боген"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Боген"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Боген"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Боген"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Боген"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Боген"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Боген"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Боген"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Боген"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Боген"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Боген"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Боген"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Боген"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Боген"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Боген"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Боген"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22. Первый руководитель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Боген"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Боген"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Боген"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Боген"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Боген"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2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Жамбыл"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Жамбыл"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Жамбыл"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Жамбыл"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Жамбыл"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Жамбыл"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Жамбыл"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Жамбыл"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Жамбыл"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Жамбыл"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Жамбыл улица Айнакожа дом № 5 индекс 160205.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Жамбыл"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Жамбыл"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Жамбыл"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Жамбыл"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Жамбыл"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Жамбыл"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Жамбыл"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Жамбыл"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Жамбыл"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Жамбыл"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Жамбыл"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Жамбыл"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Жамбыл"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Жамбыл"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Жамбыл"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Жамбыл"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Жамбыл"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Жамбыл"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Жамбыл"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Жамбыл"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Жамбыл"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Жамбыл"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Жамбыл"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Жамбыл"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Жамбыл"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Жамбыл"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Жамбыл"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Жамбыл"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2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Коктерек"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Коктерек"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Коктерек"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Коктерек"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Коктерек"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Коктерек"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Коктерек"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Коктерек"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Коктерек"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Коктерек"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Кенестобе улица Костобе дом № 46 индекс 160207.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Коктерек"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Коктерек"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Коктерек"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Коктерек"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Коктерек"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Коктерек"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Коктерек"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Коктерек"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Коктерек"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Коктерек"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Коктерек"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Коктерек"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Коктерек"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Коктерек"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Коктерек"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Коктерек"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Коктерек"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Коктерек"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Коктерек"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Коктерек"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Коктерек"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Коктерек"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Коктерек"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Коктерек"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Коктерек"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Коктерек"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Коктерек"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Коктерек"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 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30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Мынбулак"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Мынбулак"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Мынбулак"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Мынбулак"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Мынбулак"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Мынбулак"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Мынбулак"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Мынбулак"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Мынбулак"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Мынбулак"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Мынбулак улица Ералиева дом № 27 индекс 160209.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Мынбулак"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Мынбулак"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Мынбулак"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Мынбулак"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Мынбулак"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Мынбулак"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Мынбулак"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Мынбулак"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Мынбулак"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Мынбулак"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Мынбулак"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Мынбулак"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Мынбулак"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Мынбулак"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Мынбулак"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Мынбулак"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Мынбулак"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Мынбулак"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Мынбулак"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Мынбулак"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Мынбулак"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Мынбулак"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Мынбулак"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Мынбулак"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Мынбулак"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Мынбулак"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Мынбулак"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Мынбулак" акимата Байдибекского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 районо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189</w:t>
            </w:r>
          </w:p>
        </w:tc>
      </w:tr>
    </w:tbl>
    <w:bookmarkStart w:name="z33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учереждение "Аппарат акима сельского округа Шаян" акимата Байдибекского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Шаян" акимата Байдибекского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Шаян" акимата Байдибекского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Шаян" акимата Байдибекского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Шаян" акимата Байдибекского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Шаян" акимата Байдибекского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Шаян" акимата Байдибекского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Шаян" акимата Байдибекского района"по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Шаян"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Шаян" акимата Байдибекского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 Республика Казахстан, Южно Казахстанская область, Байдибекский район, село Шаян улица Б.Карашаулы дом № 39 индекс 160200.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Шаян"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Шаян"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Шаян" акимата Байдибекского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Шаян" акимата Байдибекского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Шаян" акимата Байдибекского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Шаян" акимата Байдибекского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Шаян" акимата Байдибекского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Шаян"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Шаян"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учереждений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законадательством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Шаян" акимата Байдибекского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Шаян" акимата Байдибекского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Шаян" акимата Байдибекского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Шаян" акимата Байдибекского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Шаян" акимата Байдибекского района" назначается на должность и освобождается от должности акимом Байдибекского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Шаян" акимата Байдибекского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Шаян" акимата Байдибекского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Шаян"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Шаян"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Шаян"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Шаян" акимата Байдибекского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Шаян" акимата Байдибекского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Шаян" акимата Байдибекского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Шаян" акимата Байдибекского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Шаян" акимата Байдибекского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Шаян" акимата Байдибекского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Шаян" акимата Байдибекского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Шаян" акимата Байдибекского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Шаян" акимата Байдибекского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