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7eb2" w14:textId="dec7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района Байдибек" акимата района Байдибек"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19 февраля 2015 года № 191. Зарегистрировано Департаментом юстиции Южно-Казахстанской области 12 марта 2015 года № 3076. Утратило силу постановлением акимата Байдибекского района Южно-Казахстанской области от 24 мая 2016 года №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24.05.2016 № 214.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района Байдибек" акимата района Байдибек"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Т. Дарменбаева.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2015 года № 191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района Байдибек" акимата района Байдибек"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района Байдибек" акимата района Байдибек"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района Байдибек" акимата района Байдибек"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района Байдибек" акимата района Байдибек"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района Байдибек" акимата района Байдибек"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района Байдибек" акимата района Байдибек"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района Байдибек" акимата района Байдибек"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района Байдибек" акимата района Байдибек"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района Байдибек" акимата района Байдибек"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района Байдибек" акимата района Байдибек"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Байдибекский район, сельский округ Шаян, село Шаян, улица Б. Карашаулы без номера, индекс 160200.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района Байдибек".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постановлением акимата Байдибекского района Южно-Казахстанской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района Байдибек" акимата района Байдибек".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района Байдибек" акимата района Байдибек"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района Байдибек"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учреждение "Отдел ветеринарии района Байдибек" акимата района Байдибек".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района Байдибек" акимата района Байдибек"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постановлением акимата Байдибекского района Южно-Казахстанской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района Байдибек" акимата района Байдибек":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ветеринарии района Байдибек" акимата района Байдибек" является охрана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правил содержания и выгула собак и кошек, правил отлова и уничтожения бродячих собак и кошек, предложений акимата района по установлению границ санитарных зон содержания животных для утверждения в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постановления акимата района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разработка постановления акимата района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изделиях (средствах) и атрибутах для проведения идентификации сельскохозяйственных животных и подготовка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свод, анализ ветеринарного учета и отчетности для представления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подготовка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подготовка предложений для внесения акиматом района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подготовка предложений для внесения акиматом района в местный исполнительный орган области о ветеринарных мероприятиях по обеспечению ветеринарно-санитарной безопасности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ветеринарии района Байдибек" акимата района Байдибек"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ветеринарии района Байдибек" акимата района Байдибек" осуществляет полномочия в соответсвии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района Байдибек" акимата района Байдибек" осуществляется первым руководителем, который несет персональную ответственность за выполнение возложенных на государственное учреждение "Казыгуртский районный отдел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района Байдибек" акимата района Байдибек" назначается на должность и освобождается от должности акимом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района Байдибек" акимата района Байдибек"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района Байдибек" акимата района Байдибек":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района Байдибек" акимата района Байдибек"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района Байдибек" акимата района Байдибек"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района Байдибек" акимата района Байдибек"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ветеринарии района Байдибек" акимата района Байдибек"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ветеринарии района Байдибек" акимата района Байдибек"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"Отдел ветеринарии района Байдибек" акимата района Байдибек"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"Отдел ветеринарии района Байдибек" акимата района Байдибек"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"Ветеринарная служба Байдибекского района" "Отдел ветеринарии района Байдибек" акимата района Байдибек".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