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f90c9" w14:textId="e7f90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Байдибекского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Байдибекского района Южно-Казахстанской области от 19 февраля 2015 года № 188. Зарегистрировано Департаментом юстиции Южно-Казахстанской области 12 марта 2015 года № 3077. Утратило силу постановлением акимата Байдибекского района Южно-Казахстанской области от 8 апреля 2016 года № 90</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Байдибекского района Южно-Казахстанской области от 08.04.2016 № 90</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Байдибекского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акимата Байдибекского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"Аппарат акима Байдибекского района" в порядке, установленном законодательными актами Республики Казахстан, обеспечить:</w:t>
      </w:r>
      <w:r>
        <w:br/>
      </w:r>
      <w:r>
        <w:rPr>
          <w:rFonts w:ascii="Times New Roman"/>
          <w:b w:val="false"/>
          <w:i w:val="false"/>
          <w:color w:val="000000"/>
          <w:sz w:val="28"/>
        </w:rPr>
        <w:t>
      1) направление настоящего постановления на официальное опубликование в периодических печатных изданиях, распространяемых на территории Байдибекского района и информационно-правовой системе "Әділет";</w:t>
      </w:r>
      <w:r>
        <w:br/>
      </w:r>
      <w:r>
        <w:rPr>
          <w:rFonts w:ascii="Times New Roman"/>
          <w:b w:val="false"/>
          <w:i w:val="false"/>
          <w:color w:val="000000"/>
          <w:sz w:val="28"/>
        </w:rPr>
        <w:t>
      2) размещение настоящего постановления на интернет-ресурсе акимата Байдибекского района.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постановления возложить на руководителя аппарата акима Байдибекского района Тасболатова Б.</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Кошербай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Байдибекского района</w:t>
            </w:r>
            <w:r>
              <w:br/>
            </w:r>
            <w:r>
              <w:rPr>
                <w:rFonts w:ascii="Times New Roman"/>
                <w:b w:val="false"/>
                <w:i w:val="false"/>
                <w:color w:val="000000"/>
                <w:sz w:val="20"/>
              </w:rPr>
              <w:t>от 19 февраля 2015 года № 188</w:t>
            </w:r>
          </w:p>
        </w:tc>
      </w:tr>
    </w:tbl>
    <w:bookmarkStart w:name="z7" w:id="0"/>
    <w:p>
      <w:pPr>
        <w:spacing w:after="0"/>
        <w:ind w:left="0"/>
        <w:jc w:val="left"/>
      </w:pPr>
      <w:r>
        <w:rPr>
          <w:rFonts w:ascii="Times New Roman"/>
          <w:b/>
          <w:i w:val="false"/>
          <w:color w:val="000000"/>
        </w:rPr>
        <w:t xml:space="preserve"> Регламент акимата Байдибекского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Акимат Байдибекского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Количество членов акимата определяется акимом.</w:t>
      </w:r>
      <w:r>
        <w:br/>
      </w:r>
      <w:r>
        <w:rPr>
          <w:rFonts w:ascii="Times New Roman"/>
          <w:b w:val="false"/>
          <w:i w:val="false"/>
          <w:color w:val="000000"/>
          <w:sz w:val="28"/>
        </w:rPr>
        <w:t>
      Персональный состав акимата определяется акимом и согласовывается решением сессии районного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w:t>
      </w:r>
      <w:r>
        <w:br/>
      </w:r>
      <w:r>
        <w:rPr>
          <w:rFonts w:ascii="Times New Roman"/>
          <w:b w:val="false"/>
          <w:i w:val="false"/>
          <w:color w:val="000000"/>
          <w:sz w:val="28"/>
        </w:rPr>
        <w:t xml:space="preserve">
      Руководитель аппарата акима района определяет ответственного из числа работников аппарата, на которого возлагаются обязанности по координации действий структурных подразделений аппарата акима района, управлений и других государственных органов и организаций, учреждений при подготовке документов, в соответствии с настоящим </w:t>
      </w:r>
      <w:r>
        <w:rPr>
          <w:rFonts w:ascii="Times New Roman"/>
          <w:b w:val="false"/>
          <w:i w:val="false"/>
          <w:color w:val="000000"/>
          <w:sz w:val="28"/>
        </w:rPr>
        <w:t>Регламентом</w:t>
      </w:r>
      <w:r>
        <w:rPr>
          <w:rFonts w:ascii="Times New Roman"/>
          <w:b w:val="false"/>
          <w:i w:val="false"/>
          <w:color w:val="000000"/>
          <w:sz w:val="28"/>
        </w:rPr>
        <w:t>, на заседании акимата, контролю за своевременным обеспечением им членов акимата (далее - секретарь акимата).</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Республики Казахстан и утверждаемом акимом района (далее - аким).</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 xml:space="preserve">7. 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2. Планирование работы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w:t>
      </w:r>
      <w:r>
        <w:rPr>
          <w:rFonts w:ascii="Times New Roman"/>
          <w:b w:val="false"/>
          <w:i w:val="false"/>
          <w:color w:val="000000"/>
          <w:sz w:val="28"/>
        </w:rPr>
        <w:t>9. Утвержденный перечень рассылается членам акимата, а также, в случае необходимости, руководителям исполнительных органов, акимам сел, кентов и другим должностным лицам.</w:t>
      </w:r>
      <w:r>
        <w:br/>
      </w:r>
      <w:r>
        <w:rPr>
          <w:rFonts w:ascii="Times New Roman"/>
          <w:b w:val="false"/>
          <w:i w:val="false"/>
          <w:color w:val="000000"/>
          <w:sz w:val="28"/>
        </w:rPr>
        <w:t>
      </w:t>
      </w:r>
      <w:r>
        <w:rPr>
          <w:rFonts w:ascii="Times New Roman"/>
          <w:b w:val="false"/>
          <w:i w:val="false"/>
          <w:color w:val="000000"/>
          <w:sz w:val="28"/>
        </w:rPr>
        <w:t xml:space="preserve">10.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первым руководителем соответствующего исполнительного органа либо руководителем аппарата. </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3. Порядок подготовки и проведения заседаний акимата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12.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13. Заседания акимата являются, как правило, открытыми и ведутся на государственном и (или) русском языках.</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14.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15. На заседаниях акимата могут присутствовать депутаты Парламента Республики Казахстан, маслихата, акимы сельских округов, кентов,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16. Подготовка аппаратом и исполнительными органами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к материалам, вносимым на заседание акимата, прикладываются, при необходимости, дополнительные информационные сведения;</w:t>
      </w:r>
      <w:r>
        <w:br/>
      </w: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или структурным подразделением аппарата, вносящим вопрос.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17. Аппарат (секретарь акимата)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18.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Протоколы заседаний акимата (подлинники), а также документы к ним хранятся в аппарате (в отделе документационного обеспечения аппарата акима района).</w:t>
      </w:r>
      <w:r>
        <w:br/>
      </w:r>
      <w:r>
        <w:rPr>
          <w:rFonts w:ascii="Times New Roman"/>
          <w:b w:val="false"/>
          <w:i w:val="false"/>
          <w:color w:val="000000"/>
          <w:sz w:val="28"/>
        </w:rPr>
        <w:t xml:space="preserve">
      Протоколы заседаний акимата и документы к ним по истечению сроков временного хранения сдаются в архив. </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Предложения в адрес акимата для принятия им соответствующего решения вносятся исполнительными органами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2) при возникновении разногласий между местными исполнительными органами;</w:t>
      </w:r>
      <w:r>
        <w:br/>
      </w:r>
      <w:r>
        <w:rPr>
          <w:rFonts w:ascii="Times New Roman"/>
          <w:b w:val="false"/>
          <w:i w:val="false"/>
          <w:color w:val="000000"/>
          <w:sz w:val="28"/>
        </w:rPr>
        <w:t>
      3) когда решение вопроса требует координации деятельности местных исполнительных органов и территориальных подразделений центральных исполнительных органов.</w:t>
      </w:r>
      <w:r>
        <w:br/>
      </w:r>
      <w:r>
        <w:rPr>
          <w:rFonts w:ascii="Times New Roman"/>
          <w:b w:val="false"/>
          <w:i w:val="false"/>
          <w:color w:val="000000"/>
          <w:sz w:val="28"/>
        </w:rPr>
        <w:t>
      </w:t>
      </w:r>
      <w:r>
        <w:rPr>
          <w:rFonts w:ascii="Times New Roman"/>
          <w:b w:val="false"/>
          <w:i w:val="false"/>
          <w:color w:val="000000"/>
          <w:sz w:val="28"/>
        </w:rPr>
        <w:t xml:space="preserve">20.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постановлениями Правительства Республики Казахстан от 16 августа 2006 года </w:t>
      </w:r>
      <w:r>
        <w:rPr>
          <w:rFonts w:ascii="Times New Roman"/>
          <w:b w:val="false"/>
          <w:i w:val="false"/>
          <w:color w:val="000000"/>
          <w:sz w:val="28"/>
        </w:rPr>
        <w:t>№ 773</w:t>
      </w:r>
      <w:r>
        <w:rPr>
          <w:rFonts w:ascii="Times New Roman"/>
          <w:b w:val="false"/>
          <w:i w:val="false"/>
          <w:color w:val="000000"/>
          <w:sz w:val="28"/>
        </w:rPr>
        <w:t xml:space="preserve"> "О некоторых вопросах оформления и согласования проектов подзаконных нормативных правовых актов", от 17 августа 2006 года </w:t>
      </w:r>
      <w:r>
        <w:rPr>
          <w:rFonts w:ascii="Times New Roman"/>
          <w:b w:val="false"/>
          <w:i w:val="false"/>
          <w:color w:val="000000"/>
          <w:sz w:val="28"/>
        </w:rPr>
        <w:t>№ 778</w:t>
      </w:r>
      <w:r>
        <w:rPr>
          <w:rFonts w:ascii="Times New Roman"/>
          <w:b w:val="false"/>
          <w:i w:val="false"/>
          <w:color w:val="000000"/>
          <w:sz w:val="28"/>
        </w:rPr>
        <w:t xml:space="preserve"> "Об утверждении Правил государственной регистрации нормативных правовых актов"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При наличии согласования "с замечаниями" к проекту прикладывается справка с необходимыми пояснениями о разногласиях, подписанная первым руководителем или лицом его замещающим.</w:t>
      </w:r>
      <w:r>
        <w:br/>
      </w:r>
      <w:r>
        <w:rPr>
          <w:rFonts w:ascii="Times New Roman"/>
          <w:b w:val="false"/>
          <w:i w:val="false"/>
          <w:color w:val="000000"/>
          <w:sz w:val="28"/>
        </w:rPr>
        <w:t>
      При возникновении разногласий между органами, участвующими в разработке проектов, заместителем акима, в чью компетенцию входит предмет рассматриваемых вопросов, руководителем аппарата либо его заместителем могут созываться совещания.</w:t>
      </w:r>
      <w:r>
        <w:br/>
      </w:r>
      <w:r>
        <w:rPr>
          <w:rFonts w:ascii="Times New Roman"/>
          <w:b w:val="false"/>
          <w:i w:val="false"/>
          <w:color w:val="000000"/>
          <w:sz w:val="28"/>
        </w:rPr>
        <w:t>
      При устранении разногласий соответствующий орган дорабатывает в установленный срок проект и представляет его на подписание. В случае недостижения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w:t>
      </w:r>
      <w:r>
        <w:rPr>
          <w:rFonts w:ascii="Times New Roman"/>
          <w:b w:val="false"/>
          <w:i w:val="false"/>
          <w:color w:val="000000"/>
          <w:sz w:val="28"/>
        </w:rPr>
        <w:t>21.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22. 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3) с соответствующим исполнительным органом в области экономики - по вопросам экономической целесообразности и соответствия планам и программам экономического и социального развития страны и региона;</w:t>
      </w:r>
      <w:r>
        <w:br/>
      </w:r>
      <w:r>
        <w:rPr>
          <w:rFonts w:ascii="Times New Roman"/>
          <w:b w:val="false"/>
          <w:i w:val="false"/>
          <w:color w:val="000000"/>
          <w:sz w:val="28"/>
        </w:rPr>
        <w:t>
      4) с соответствующим отраслевым отделом аппарата акима.</w:t>
      </w:r>
      <w:r>
        <w:br/>
      </w:r>
      <w:r>
        <w:rPr>
          <w:rFonts w:ascii="Times New Roman"/>
          <w:b w:val="false"/>
          <w:i w:val="false"/>
          <w:color w:val="000000"/>
          <w:sz w:val="28"/>
        </w:rPr>
        <w:t>
      </w:t>
      </w:r>
      <w:r>
        <w:rPr>
          <w:rFonts w:ascii="Times New Roman"/>
          <w:b w:val="false"/>
          <w:i w:val="false"/>
          <w:color w:val="000000"/>
          <w:sz w:val="28"/>
        </w:rPr>
        <w:t>23.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w:t>
      </w:r>
      <w:r>
        <w:rPr>
          <w:rFonts w:ascii="Times New Roman"/>
          <w:b w:val="false"/>
          <w:i w:val="false"/>
          <w:color w:val="000000"/>
          <w:sz w:val="28"/>
        </w:rPr>
        <w:t>24.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25.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26.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w:t>
      </w:r>
      <w:r>
        <w:br/>
      </w:r>
      <w:r>
        <w:rPr>
          <w:rFonts w:ascii="Times New Roman"/>
          <w:b w:val="false"/>
          <w:i w:val="false"/>
          <w:color w:val="000000"/>
          <w:sz w:val="28"/>
        </w:rPr>
        <w:t>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При необходимости по указанию акима, заместителя акима или руководителя аппарата проект может быть направлен на дополнительное согласование.</w:t>
      </w:r>
      <w:r>
        <w:br/>
      </w:r>
      <w:r>
        <w:rPr>
          <w:rFonts w:ascii="Times New Roman"/>
          <w:b w:val="false"/>
          <w:i w:val="false"/>
          <w:color w:val="000000"/>
          <w:sz w:val="28"/>
        </w:rPr>
        <w:t>
      </w:t>
      </w:r>
      <w:r>
        <w:rPr>
          <w:rFonts w:ascii="Times New Roman"/>
          <w:b w:val="false"/>
          <w:i w:val="false"/>
          <w:color w:val="000000"/>
          <w:sz w:val="28"/>
        </w:rPr>
        <w:t>27. К проекту разработчиком в обязательном порядке прилагается пояснительная записка согласно приложению к регламенту,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28.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29.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w:t>
      </w:r>
      <w:r>
        <w:br/>
      </w:r>
      <w:r>
        <w:rPr>
          <w:rFonts w:ascii="Times New Roman"/>
          <w:b w:val="false"/>
          <w:i w:val="false"/>
          <w:color w:val="000000"/>
          <w:sz w:val="28"/>
        </w:rPr>
        <w:t>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w:t>
      </w:r>
      <w:r>
        <w:br/>
      </w:r>
      <w:r>
        <w:rPr>
          <w:rFonts w:ascii="Times New Roman"/>
          <w:b w:val="false"/>
          <w:i w:val="false"/>
          <w:color w:val="000000"/>
          <w:sz w:val="28"/>
        </w:rPr>
        <w:t>
      </w:t>
      </w:r>
      <w:r>
        <w:rPr>
          <w:rFonts w:ascii="Times New Roman"/>
          <w:b w:val="false"/>
          <w:i w:val="false"/>
          <w:color w:val="000000"/>
          <w:sz w:val="28"/>
        </w:rPr>
        <w:t>30. 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1) неаутентичности текстов проекта на государственном и русском языках;</w:t>
      </w:r>
      <w:r>
        <w:br/>
      </w:r>
      <w:r>
        <w:rPr>
          <w:rFonts w:ascii="Times New Roman"/>
          <w:b w:val="false"/>
          <w:i w:val="false"/>
          <w:color w:val="000000"/>
          <w:sz w:val="28"/>
        </w:rPr>
        <w:t>
      2) несоответствия его законодательству Республики Казахстан;</w:t>
      </w:r>
      <w:r>
        <w:br/>
      </w:r>
      <w:r>
        <w:rPr>
          <w:rFonts w:ascii="Times New Roman"/>
          <w:b w:val="false"/>
          <w:i w:val="false"/>
          <w:color w:val="000000"/>
          <w:sz w:val="28"/>
        </w:rPr>
        <w:t xml:space="preserve">
      3)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31.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w:t>
      </w:r>
      <w:r>
        <w:br/>
      </w:r>
      <w:r>
        <w:rPr>
          <w:rFonts w:ascii="Times New Roman"/>
          <w:b w:val="false"/>
          <w:i w:val="false"/>
          <w:color w:val="000000"/>
          <w:sz w:val="28"/>
        </w:rPr>
        <w:t>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32.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33.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Акты акимата и акима, подлежащие регистрации в органах юстиции, рассылаются адресатам после регистрации.</w:t>
      </w:r>
      <w:r>
        <w:br/>
      </w:r>
      <w:r>
        <w:rPr>
          <w:rFonts w:ascii="Times New Roman"/>
          <w:b w:val="false"/>
          <w:i w:val="false"/>
          <w:color w:val="000000"/>
          <w:sz w:val="28"/>
        </w:rPr>
        <w:t>
      Подлинники постановлений акимата, решений и распоряжений акима хранятся в отделе документационного обеспечения аппарата акима.</w:t>
      </w:r>
      <w:r>
        <w:br/>
      </w:r>
      <w:r>
        <w:rPr>
          <w:rFonts w:ascii="Times New Roman"/>
          <w:b w:val="false"/>
          <w:i w:val="false"/>
          <w:color w:val="000000"/>
          <w:sz w:val="28"/>
        </w:rPr>
        <w:t>
      Ответственность за своевременный выпуск и рассылку документов адресатам несет отдел документационного обеспечения аппарата акима.</w:t>
      </w:r>
      <w:r>
        <w:br/>
      </w:r>
      <w:r>
        <w:rPr>
          <w:rFonts w:ascii="Times New Roman"/>
          <w:b w:val="false"/>
          <w:i w:val="false"/>
          <w:color w:val="000000"/>
          <w:sz w:val="28"/>
        </w:rPr>
        <w:t>
      </w:t>
      </w:r>
      <w:r>
        <w:rPr>
          <w:rFonts w:ascii="Times New Roman"/>
          <w:b w:val="false"/>
          <w:i w:val="false"/>
          <w:color w:val="000000"/>
          <w:sz w:val="28"/>
        </w:rPr>
        <w:t>34.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35.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отделом документационного обеспечения аппарата акима.</w:t>
      </w:r>
      <w:r>
        <w:br/>
      </w:r>
      <w:r>
        <w:rPr>
          <w:rFonts w:ascii="Times New Roman"/>
          <w:b w:val="false"/>
          <w:i w:val="false"/>
          <w:color w:val="000000"/>
          <w:sz w:val="28"/>
        </w:rPr>
        <w:t>
      </w:t>
      </w:r>
      <w:r>
        <w:rPr>
          <w:rFonts w:ascii="Times New Roman"/>
          <w:b w:val="false"/>
          <w:i w:val="false"/>
          <w:color w:val="000000"/>
          <w:sz w:val="28"/>
        </w:rPr>
        <w:t>36. Нормативные правовые постановления акимата и нормативные правовые решения акима за исключением актов, содержащих государственные секреты, подлежат государственной регистрации в территориальных органах Министерства юстиции Республики Казахстан и официальному опубликованию на интернет-ресурсе акимата Байдибекского района, а также в периодических печатных изданиях, распространяемых на территории района, в порядке, определяемом законодательством.</w:t>
      </w:r>
      <w:r>
        <w:br/>
      </w:r>
      <w:r>
        <w:rPr>
          <w:rFonts w:ascii="Times New Roman"/>
          <w:b w:val="false"/>
          <w:i w:val="false"/>
          <w:color w:val="000000"/>
          <w:sz w:val="28"/>
        </w:rPr>
        <w:t>
      </w:t>
      </w:r>
      <w:r>
        <w:rPr>
          <w:rFonts w:ascii="Times New Roman"/>
          <w:b w:val="false"/>
          <w:i w:val="false"/>
          <w:color w:val="000000"/>
          <w:sz w:val="28"/>
        </w:rPr>
        <w:t>37. Направление актов для публикации осуществляется юридическим отделом аппарата акима.</w:t>
      </w:r>
      <w:r>
        <w:br/>
      </w:r>
      <w:r>
        <w:rPr>
          <w:rFonts w:ascii="Times New Roman"/>
          <w:b w:val="false"/>
          <w:i w:val="false"/>
          <w:color w:val="000000"/>
          <w:sz w:val="28"/>
        </w:rPr>
        <w:t>
      </w:t>
      </w:r>
      <w:r>
        <w:rPr>
          <w:rFonts w:ascii="Times New Roman"/>
          <w:b w:val="false"/>
          <w:i w:val="false"/>
          <w:color w:val="000000"/>
          <w:sz w:val="28"/>
        </w:rPr>
        <w:t xml:space="preserve">38. Предоставление доступа, заинтересованным лицам, для ознакомления с принятыми акиматом и акимом нормативными правовыми актами, кроме тех, которые содержат государственные секреты или охраняемую законом тайну, является обязательным и осуществляется отделом документационного обеспечения аппарата акима в порядке, установленном законодательством. </w:t>
      </w:r>
      <w:r>
        <w:br/>
      </w:r>
      <w:r>
        <w:rPr>
          <w:rFonts w:ascii="Times New Roman"/>
          <w:b w:val="false"/>
          <w:i w:val="false"/>
          <w:color w:val="000000"/>
          <w:sz w:val="28"/>
        </w:rPr>
        <w:t>
</w:t>
      </w:r>
    </w:p>
    <w:bookmarkStart w:name="z50" w:id="4"/>
    <w:p>
      <w:pPr>
        <w:spacing w:after="0"/>
        <w:ind w:left="0"/>
        <w:jc w:val="left"/>
      </w:pPr>
      <w:r>
        <w:rPr>
          <w:rFonts w:ascii="Times New Roman"/>
          <w:b/>
          <w:i w:val="false"/>
          <w:color w:val="000000"/>
        </w:rPr>
        <w:t xml:space="preserve"> 5. Порядок организации исполнения законодательных актов, актов и поручений Президента, Правительства, Премьер-Министра Республики Казахстан,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39. Организация исполнения законодательных актов, актов Президента, Правительства, Премьер-Министра Республики Казахстан, акимата и акима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января 2001 года № 168 "Об утверждении некоторых инструкций",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40. На контроль берутся законодательные акты, акты и поручения Президента Республики, Правительства, Премьер-Министра Республики, его заместителей, оперативные поручения Премьер-Министра; акты и поручения акимата, акима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41. Ответственность за своевременное и качественное исполнение законодательных актов, актов и поручений Президента Республики Казахстан, Правительства, Премьер-Министра, его заместителей, оперативные поручения Премьер-Министра; акты и поручения акимата, акима и иные поручения государственных органов и должностных лиц в пределах своей компетенции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42. Исполнительный орган или отдел аппарата акима, ответственный за исполнение, в целях обеспечения своевременного и качественного исполнения документов, подготавливает:</w:t>
      </w:r>
      <w:r>
        <w:br/>
      </w:r>
      <w:r>
        <w:rPr>
          <w:rFonts w:ascii="Times New Roman"/>
          <w:b w:val="false"/>
          <w:i w:val="false"/>
          <w:color w:val="000000"/>
          <w:sz w:val="28"/>
        </w:rPr>
        <w:t>
      1) по актам и поручениям Президента Республики Казахстан, поручениям и оперативным поручениям Премьер-Министра, по правительственным решениям, протоколам и поручениям – в установленном порядке проект обоснованного письма в Администрацию Президента, Канцелярию Премьер-Министра или государственный орган, осуществляющий свод по исполнению поручения, от имени акима (в его отсутствие - лица, исполняющего его обязанности) или заместителей акима о снятии их с контроля либо о продлении срока исполнения;</w:t>
      </w:r>
      <w:r>
        <w:br/>
      </w:r>
      <w:r>
        <w:rPr>
          <w:rFonts w:ascii="Times New Roman"/>
          <w:b w:val="false"/>
          <w:i w:val="false"/>
          <w:color w:val="000000"/>
          <w:sz w:val="28"/>
        </w:rPr>
        <w:t>
      2) по протоколам и поручениям акима, заместителей акима - служебную записку о ходе исполнения протокольных поручений на имя акима района, его заместителей с предложениями о снятии с контроля или продлении срока.</w:t>
      </w:r>
      <w:r>
        <w:br/>
      </w:r>
      <w:r>
        <w:rPr>
          <w:rFonts w:ascii="Times New Roman"/>
          <w:b w:val="false"/>
          <w:i w:val="false"/>
          <w:color w:val="000000"/>
          <w:sz w:val="28"/>
        </w:rPr>
        <w:t>
      При внесении информации в Правительство в сопроводительном письме в обязательном порядке делается ссылка на номер и дату поручения (по актам Президента Республики Казахстан и Руководства Администрации Президента Республики Казахстан, Правительства и Руководителя Канцелярии - на номер, дату и конкретный пункт поручения, его содержание).</w:t>
      </w:r>
      <w:r>
        <w:br/>
      </w:r>
      <w:r>
        <w:rPr>
          <w:rFonts w:ascii="Times New Roman"/>
          <w:b w:val="false"/>
          <w:i w:val="false"/>
          <w:color w:val="000000"/>
          <w:sz w:val="28"/>
        </w:rPr>
        <w:t>
      Отчеты об исполнении контрольных поручений, в том числе секретного характера, направляемых в Канцелярию Премьер-Министра государственными органами, ответственными за их исполнение, в соответствии с установленными сроками исполнения в обязательном порядке должны содержать:</w:t>
      </w:r>
      <w:r>
        <w:br/>
      </w:r>
      <w:r>
        <w:rPr>
          <w:rFonts w:ascii="Times New Roman"/>
          <w:b w:val="false"/>
          <w:i w:val="false"/>
          <w:color w:val="000000"/>
          <w:sz w:val="28"/>
        </w:rPr>
        <w:t>
      1) просьбу о снятии с контроля, если поручение исполнено в полном объеме и качественно;</w:t>
      </w:r>
      <w:r>
        <w:br/>
      </w:r>
      <w:r>
        <w:rPr>
          <w:rFonts w:ascii="Times New Roman"/>
          <w:b w:val="false"/>
          <w:i w:val="false"/>
          <w:color w:val="000000"/>
          <w:sz w:val="28"/>
        </w:rPr>
        <w:t>
      2) документ вносится в порядке информации, если соответствующим актом или поручением предусмотрено представление периодической информации;</w:t>
      </w:r>
      <w:r>
        <w:br/>
      </w:r>
      <w:r>
        <w:rPr>
          <w:rFonts w:ascii="Times New Roman"/>
          <w:b w:val="false"/>
          <w:i w:val="false"/>
          <w:color w:val="000000"/>
          <w:sz w:val="28"/>
        </w:rPr>
        <w:t>
      3) просьбу о переводе на среднесрочный или долгосрочный контроль с обязательным указанием периодичности предоставления информации и конкретным сроком исполнения;</w:t>
      </w:r>
      <w:r>
        <w:br/>
      </w:r>
      <w:r>
        <w:rPr>
          <w:rFonts w:ascii="Times New Roman"/>
          <w:b w:val="false"/>
          <w:i w:val="false"/>
          <w:color w:val="000000"/>
          <w:sz w:val="28"/>
        </w:rPr>
        <w:t>
      4) просьбу о продлении срока исполнения с указанием нового конкретного срока, если поручение не может быть выполнено в установленный срок по объективным причинам, а также ответственного политического государственного служащего – заместителя первого руководителя государственного органа-исполнителя.</w:t>
      </w:r>
      <w:r>
        <w:br/>
      </w:r>
      <w:r>
        <w:rPr>
          <w:rFonts w:ascii="Times New Roman"/>
          <w:b w:val="false"/>
          <w:i w:val="false"/>
          <w:color w:val="000000"/>
          <w:sz w:val="28"/>
        </w:rPr>
        <w:t>
      Снятие с контроля или продление срока осуществляются резолюцией должностного лица, которым ранее было дано соответствующее поручение.</w:t>
      </w:r>
      <w:r>
        <w:br/>
      </w:r>
      <w:r>
        <w:rPr>
          <w:rFonts w:ascii="Times New Roman"/>
          <w:b w:val="false"/>
          <w:i w:val="false"/>
          <w:color w:val="000000"/>
          <w:sz w:val="28"/>
        </w:rPr>
        <w:t>
      </w:t>
      </w:r>
      <w:r>
        <w:rPr>
          <w:rFonts w:ascii="Times New Roman"/>
          <w:b w:val="false"/>
          <w:i w:val="false"/>
          <w:color w:val="000000"/>
          <w:sz w:val="28"/>
        </w:rPr>
        <w:t>43. При установлении некачественного исполнения или неисполнения исполнительным органом или отделом аппарата акима, ответственным за исполнение документа, отдел документационного обеспечения совместно с соответствующим отделом аппарата акима района готовит служебную записку в адрес должностного лица, давшего поручение.</w:t>
      </w:r>
      <w:r>
        <w:br/>
      </w:r>
      <w:r>
        <w:rPr>
          <w:rFonts w:ascii="Times New Roman"/>
          <w:b w:val="false"/>
          <w:i w:val="false"/>
          <w:color w:val="000000"/>
          <w:sz w:val="28"/>
        </w:rPr>
        <w:t>
      В записке указывается:</w:t>
      </w:r>
      <w:r>
        <w:br/>
      </w:r>
      <w:r>
        <w:rPr>
          <w:rFonts w:ascii="Times New Roman"/>
          <w:b w:val="false"/>
          <w:i w:val="false"/>
          <w:color w:val="000000"/>
          <w:sz w:val="28"/>
        </w:rPr>
        <w:t>
      1) наименование документа (протокол, постановление, распоряжение и т.д.), содержащего поручение, ссылка на номер, дату документа и пункт поручения;</w:t>
      </w:r>
      <w:r>
        <w:br/>
      </w:r>
      <w:r>
        <w:rPr>
          <w:rFonts w:ascii="Times New Roman"/>
          <w:b w:val="false"/>
          <w:i w:val="false"/>
          <w:color w:val="000000"/>
          <w:sz w:val="28"/>
        </w:rPr>
        <w:t>
      2) ответственный исполнитель, соисполнители;</w:t>
      </w:r>
      <w:r>
        <w:br/>
      </w:r>
      <w:r>
        <w:rPr>
          <w:rFonts w:ascii="Times New Roman"/>
          <w:b w:val="false"/>
          <w:i w:val="false"/>
          <w:color w:val="000000"/>
          <w:sz w:val="28"/>
        </w:rPr>
        <w:t>
      3) первоначальный срок исполнения;</w:t>
      </w:r>
      <w:r>
        <w:br/>
      </w:r>
      <w:r>
        <w:rPr>
          <w:rFonts w:ascii="Times New Roman"/>
          <w:b w:val="false"/>
          <w:i w:val="false"/>
          <w:color w:val="000000"/>
          <w:sz w:val="28"/>
        </w:rPr>
        <w:t>
      4) даты продленных сроков исполнения (если они имеются);</w:t>
      </w:r>
      <w:r>
        <w:br/>
      </w:r>
      <w:r>
        <w:rPr>
          <w:rFonts w:ascii="Times New Roman"/>
          <w:b w:val="false"/>
          <w:i w:val="false"/>
          <w:color w:val="000000"/>
          <w:sz w:val="28"/>
        </w:rPr>
        <w:t>
      5) оценка по результатам исполнения поручения с конкретными</w:t>
      </w:r>
      <w:r>
        <w:br/>
      </w:r>
      <w:r>
        <w:rPr>
          <w:rFonts w:ascii="Times New Roman"/>
          <w:b w:val="false"/>
          <w:i w:val="false"/>
          <w:color w:val="000000"/>
          <w:sz w:val="28"/>
        </w:rPr>
        <w:t>
      6) формулировками: "выполнено", "выполнено частично", "не выполнено";</w:t>
      </w:r>
      <w:r>
        <w:br/>
      </w:r>
      <w:r>
        <w:rPr>
          <w:rFonts w:ascii="Times New Roman"/>
          <w:b w:val="false"/>
          <w:i w:val="false"/>
          <w:color w:val="000000"/>
          <w:sz w:val="28"/>
        </w:rPr>
        <w:t>
      7) предложение о продлении срока исполнения или установлении нового срока исполнения;</w:t>
      </w:r>
      <w:r>
        <w:br/>
      </w:r>
      <w:r>
        <w:rPr>
          <w:rFonts w:ascii="Times New Roman"/>
          <w:b w:val="false"/>
          <w:i w:val="false"/>
          <w:color w:val="000000"/>
          <w:sz w:val="28"/>
        </w:rPr>
        <w:t>
      8) в случае повторного продления срока исполнения поручения, предложение о принятии мер дисциплинарного характера в отношении ответственного государственного служащего.</w:t>
      </w:r>
      <w:r>
        <w:br/>
      </w:r>
      <w:r>
        <w:rPr>
          <w:rFonts w:ascii="Times New Roman"/>
          <w:b w:val="false"/>
          <w:i w:val="false"/>
          <w:color w:val="000000"/>
          <w:sz w:val="28"/>
        </w:rPr>
        <w:t>
      </w:t>
      </w:r>
      <w:r>
        <w:rPr>
          <w:rFonts w:ascii="Times New Roman"/>
          <w:b w:val="false"/>
          <w:i w:val="false"/>
          <w:color w:val="000000"/>
          <w:sz w:val="28"/>
        </w:rPr>
        <w:t>44. Оперативные поручения Премьер-Министра исполняются не более чем в двухнедельный срок со дня поступления поручения, если иное не установлено Премьер-Министром.</w:t>
      </w:r>
      <w:r>
        <w:br/>
      </w:r>
      <w:r>
        <w:rPr>
          <w:rFonts w:ascii="Times New Roman"/>
          <w:b w:val="false"/>
          <w:i w:val="false"/>
          <w:color w:val="000000"/>
          <w:sz w:val="28"/>
        </w:rPr>
        <w:t>
      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45.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За несвоевременное исполнение законодательных актов, актов и поручений Президента Республики, Правительства, Премьер-Министра Республики, его заместителей, оперативных поручений Премьер-Министра; актов и поручений акимата, акима, несут ответственность как руководитель исполнительного органа допустивший срыв срока, так и отдел аппарата, осуществляющий координацию исполнения данного поручения.</w:t>
      </w:r>
      <w:r>
        <w:br/>
      </w:r>
      <w:r>
        <w:rPr>
          <w:rFonts w:ascii="Times New Roman"/>
          <w:b w:val="false"/>
          <w:i w:val="false"/>
          <w:color w:val="000000"/>
          <w:sz w:val="28"/>
        </w:rPr>
        <w:t>
      </w:t>
      </w:r>
      <w:r>
        <w:rPr>
          <w:rFonts w:ascii="Times New Roman"/>
          <w:b w:val="false"/>
          <w:i w:val="false"/>
          <w:color w:val="000000"/>
          <w:sz w:val="28"/>
        </w:rPr>
        <w:t>46.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акимата и акима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47.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акимата и акима,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48. Руководитель аппарата акима района ежемесячно докладывает о состоянии исполнительской дисциплины по исполнению поручений Главы государства, Правительства, поручений и оперативных поручений Премьер-Министра, поручений и заместителей акима на аппаратных совещаниях.</w:t>
      </w:r>
      <w:r>
        <w:br/>
      </w:r>
      <w:r>
        <w:rPr>
          <w:rFonts w:ascii="Times New Roman"/>
          <w:b w:val="false"/>
          <w:i w:val="false"/>
          <w:color w:val="000000"/>
          <w:sz w:val="28"/>
        </w:rPr>
        <w:t>
      </w:t>
      </w:r>
      <w:r>
        <w:rPr>
          <w:rFonts w:ascii="Times New Roman"/>
          <w:b w:val="false"/>
          <w:i w:val="false"/>
          <w:color w:val="000000"/>
          <w:sz w:val="28"/>
        </w:rPr>
        <w:t>49. Заместители акима, руководитель аппарата по фактам грубых нарушений установленного порядка исполнения законодательных актов, актов и поручений Президента Республики Казахстан, Правительства, Премьер-Министра, оперативных поручений Премьер-Министра, актов и поручений акимата и акима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