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e43e3" w14:textId="c8e4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2014 года № 33/162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28 октября 2015 года № 41/225. Зарегистрировано Департаментом юстиции Южно-Казахстанской области 6 ноября 2015 года № 3422. Утратило силу в связи с истечением срока применения - (письмо Байдибекского районного маслихата Южно-Казахстанской области от 26 января 2016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26.01.2016 № 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октября 2015 года за № 43/348-V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3374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2014 года № 33/162 «О районном бюджете на 2015-2017 годы» (зарегистрированного в Реестре государственной регистрации нормативных правовых актов за № 2935, опубликовано 9 января 2015 года в газете «Шаян»)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7 555 245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639 935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–9 780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6 879 876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7 590 961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22 320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- 58036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58 036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43 392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35 716 тыс.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Утвердить резерв акимата района в районном бюджете на 2015 год в сумме 13 500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Адильбеков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С. Спабеков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28 октября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2015 года № 41/225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33/162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89"/>
        <w:gridCol w:w="759"/>
        <w:gridCol w:w="8206"/>
        <w:gridCol w:w="2036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7555245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639935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284072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284072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225733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225733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110064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60113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39959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34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6879876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6879876</w:t>
            </w:r>
          </w:p>
        </w:tc>
      </w:tr>
      <w:tr>
        <w:trPr>
          <w:trHeight w:val="10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6879876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492"/>
        <w:gridCol w:w="763"/>
        <w:gridCol w:w="701"/>
        <w:gridCol w:w="7457"/>
        <w:gridCol w:w="2074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7590961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600465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379329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142012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220816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156710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220636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162682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136199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20759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20609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4535431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512242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351963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160279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3332751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3332341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3242021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690438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150421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58178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540017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540017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341095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250575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250575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107412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31255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87073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59216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327637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246136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107084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877975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163274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125308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434466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320082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320082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56918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165661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159357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294568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107576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1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18458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218475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218475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213175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76283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-58036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