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1bf4ce" w14:textId="e1bf4ce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Байдибекского районного маслихата от 23 декабря 2014 года № 33/162 "О районном бюджете на 2015-2017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Байдибекского районного маслихата Южно-Казахстанской области от 11 декабря 2015 года № 43/236. Зарегистрировано Департаментом юстиции Южно-Казахстанской области 15 декабря 2015 года № 3474. Утратило силу в связи с истечением срока применения - (письмо Байдибекского районного маслихата Южно-Казахстанской области от 26 января 2016 года № 14)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в связи с истечением срока применения - (письмо Байдибекского районного маслихата Южно-Казахстанской области от 26.01.2016 № 14).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Южно-Казахстанского областного маслихата от 9 декабря 2015 года № 44/375-V «О внесении изменений в решение Южно-Казахстанского областного маслихата от 11 декабря 2014 года № 34/258-V «Об областном бюджете на 2015-2017 годы», зарегистрированного в Реестре государственной регистрации нормативных правовых актов за № 3452 Байдибекский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Байдибекского районного маслихата от 23 декабря 2014 года № 33/162 «О районном бюджете на 2015-2017 годы» (зарегистрированного в Реестре государственной регистрации нормативных правовых актов за № 2935, опубликовано 9 января 2015 года в газете «Шаян»)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районный бюджет Байдибекского района на 2015-2017 годы согласно приложениям 1, 2 и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7 515 975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639 935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9 780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25 654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6 840 606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7 551 691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22 320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- 58036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58 036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займов – 43 392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21 072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35 716 тыс. тенге.».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маслихата:                       А. Адильбеков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маслихата:                                 С. Спабеков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11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2015 года № 43/236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Приложение 1 к решению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Байдибекского районного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маслихата от 23 декабря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2014 года № 33/162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2015 год 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0"/>
        <w:gridCol w:w="639"/>
        <w:gridCol w:w="859"/>
        <w:gridCol w:w="7796"/>
        <w:gridCol w:w="2076"/>
      </w:tblGrid>
      <w:tr>
        <w:trPr>
          <w:trHeight w:val="10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07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90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1. Доходы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7 515 975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639935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284072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225733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собственность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110064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Hалоги на имущество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60113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 на транспортные средства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39959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14599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3053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11038</w:t>
            </w:r>
          </w:p>
        </w:tc>
      </w:tr>
      <w:tr>
        <w:trPr>
          <w:trHeight w:val="34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5467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2798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 имущества, находящегося в государственной собственности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2491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 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22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782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6200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25654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трансфертов 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  <w:tr>
        <w:trPr>
          <w:trHeight w:val="105" w:hRule="atLeast"/>
        </w:trPr>
        <w:tc>
          <w:tcPr>
            <w:tcW w:w="6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3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07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6840606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37"/>
        <w:gridCol w:w="620"/>
        <w:gridCol w:w="855"/>
        <w:gridCol w:w="817"/>
        <w:gridCol w:w="6974"/>
        <w:gridCol w:w="2097"/>
      </w:tblGrid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     Функциональная группа  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2.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7551691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608956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 государственного управления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377612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15430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140241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114676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25565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220870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 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157108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13824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49938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 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государственные услуги общего характера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230844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172855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23776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133609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за счет резерва местного исполнительного органа на неотложные затраты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20794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20644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государственных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37195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9245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8891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  354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4508422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486142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349559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349559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136583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136583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3328467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3328057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3237737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90320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693813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150529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9474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58178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</w:t>
            </w:r>
          </w:p>
        </w:tc>
      </w:tr>
      <w:tr>
        <w:trPr>
          <w:trHeight w:val="19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10973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17477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53225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543284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543284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329760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3447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239396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10083</w:t>
            </w:r>
          </w:p>
        </w:tc>
      </w:tr>
      <w:tr>
        <w:trPr>
          <w:trHeight w:val="12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 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14746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17379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107412</w:t>
            </w:r>
          </w:p>
        </w:tc>
      </w:tr>
      <w:tr>
        <w:trPr>
          <w:trHeight w:val="4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25269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86917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26636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59205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322427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240954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объектов в рамках развития городов и сельских населенных пунктов по Дорожной карте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2277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 Программе занятости 2020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133980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104697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98252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54758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 в сельских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37486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26715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3565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16715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888438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172871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134905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37966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434436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115234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 в сфере физической культуры и спорта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8833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массового спорта и национальных видов спорта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 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319202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56395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40389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16006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 и информационного пространства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224736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171704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  6224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165330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53032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32803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10964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9265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253578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газотранспортной системы  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253578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293990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106998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29301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сельского хозяйства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58654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13430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2514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20263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ветеринарных мероприятий по энзоотическим болезням животных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22447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477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земельных отношений района (города областного значения)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18043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Капитальные расходы государственного органа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 хозяйства, охраны окружающей среды и земельных отношений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ffffff"/>
                <w:sz w:val="20"/>
              </w:rPr>
              <w:t>462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186992</w:t>
            </w:r>
          </w:p>
        </w:tc>
      </w:tr>
      <w:tr>
        <w:trPr>
          <w:trHeight w:val="13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30842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18434</w:t>
            </w:r>
          </w:p>
        </w:tc>
      </w:tr>
      <w:tr>
        <w:trPr>
          <w:trHeight w:val="33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11597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218475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218285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5300</w:t>
            </w:r>
          </w:p>
        </w:tc>
      </w:tr>
      <w:tr>
        <w:trPr>
          <w:trHeight w:val="25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213175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62803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8458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8308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мер по содействию экономическому развитию регионов  в рамках Программы «Развитие регионов»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54345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24527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23681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Возврат трансфертов общего характера в случаях, предусмотренных бюджетным законодательством 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3. Чистое бюджетное кредитование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22320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70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физическим лицам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4. Сальдо по операциям с финансовыми активами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Приобретение финансовых активов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Поступления от продажи финансовых активов государства 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5. Дефицит (профицит)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-58036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6. Финансирование дефицита (использование профицита) бюджета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58036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Займы, получаемые местным исполнительным органом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43392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22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21072</w:t>
            </w:r>
          </w:p>
        </w:tc>
      </w:tr>
      <w:tr>
        <w:trPr>
          <w:trHeight w:val="10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09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05" w:hRule="atLeast"/>
        </w:trPr>
        <w:tc>
          <w:tcPr>
            <w:tcW w:w="6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9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0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35716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