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b594" w14:textId="9c6b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населенного пункта Шарапхана сельского округа Шарапхана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Казыгуртского районного маслихата Южно-Казахстанской области от 30 марта 2015 года № 42/286-V и постановление акимата Казыгуртского района Южно-Казахстанской области от 30 марта 2015 года № 3. Зарегистрировано Департаментом юстиции Южно-Казахстанской области 4 мая 2015 года № 3170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статьи 108 Земельного кодекса Республики Казахстан от 20 июня 2003 года,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совместного представления отделов сельского хозяйства и земельных отношений и строительства, архитектуры и градостроительства района,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границу населенного пункта Шарапхана сельского округа Шарапхана Казыгуртского района, присоединив к 345,03 гектарам 3,0 гектара пастбищных земель общего пользования, увеличив площадь населенного пункта на 348,03 гектаров.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Н.Кадыров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Б.Кыстауов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</w:p>
          <w:bookmarkEnd w:id="4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секретаря</w:t>
            </w:r>
          </w:p>
          <w:bookmarkEnd w:id="5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6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Ж.Карабеков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