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9c68" w14:textId="d3f9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Мактааральского районного акимата Южно-Казахстанской области от 14 июля 2015 года № 794. Зарегистрировано Департаментом юстиции Южно-Казахстанской области 23 июля 2015 года № 3278. Утратило силу постановлением акимата Мактааральского района Южно-Казахстанской области от 14 августа 2015 года № 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 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14.08.2015 № 904.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«Об утверждении типового положения государственного органа Республики Казахстан»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«Отдел культуры и развития языков Мактааральского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земестителя акима района А.Есенбекова.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Ж.Бейсенбаев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Мактааральского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июля 2015 года № 794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      государственного учреждения «Отдел культуры и развития языков Мактааральского района»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«Отдел культуры и развития языков Мактааральского района» является государственным органом Республики Казахстан, осуществляющим руководство в сфере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«Отдел культуры и развития языков Мактааральского района»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«Отдел культуры и развития языков Мактааральского района»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«Отдел культуры и развития языков Мактааральского района»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«Отдел культуры и развития языков Мактааральского района»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«Отдел культуры и развития языков Мактааральского района»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«Отдел культуры и развития языков Мактааральского района»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«Отдел культуры и развития языков Мактааральского района»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«Отдел культуры и развития языков Мактааральского района»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Южно-Казахстанская область, Мактааральский район, город Жетысай, улица Ауезова дом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«Отдел культуры и развития языков Мактааральского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«Отдел культуры и развития языков Мактааральского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«Отдел культуры и развития языков Мактааральского района»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«Отдел культуры и развития языков Мактааральского района»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«Отдел культуры и развития языков Мактааральского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«Отдел культуры и развития языков Мактааральского района» законодательными актами предоставлено,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«Отдел культуры и развития языков Мактааральского района»: реализация государственной политики в сфере культуры и развития языков, реализация государственной политики в области культуры и развития языков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единой государственной политики в сфере культуры и развития языков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сохранение исторического и культурного наследия, содействие развитию исторических, национальных и культурных традиций и обычаев населения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укреплению национального согласия, расширению применения государственного языка путем внедрения и изучения государственного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мероприятия районного уровня, направленные на развитие государственного и других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порядок проведения совещаний,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освещение деятельности государственного учреждения «Отдел культуры и развития языков Мактааральского района»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«Отдел культуры и развития языков Мактааральского района» осуществляет полномочия в соответствии с законами Республики Казахстан, актами Президента и Правительства Республики Казахстан,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«Отдел культуры и развития языков Мактааральского района» осуществляется первым руководителем, который несет персональную ответственность за выполнение возложенных на государственное учреждение «Отдел культуры и развития языков Мактааральского района»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«Отдел культуры и развития языков Мактааральского района» назначается на должность и освобождается от должности акимом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«Отдел культуры и развития языков Мактааральского района»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«Отдел культуры и развития языков Мактааральского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службе»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«Отдел культуры и развития языков Мактааральского района»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законодательством. 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«Отдел культуры и развития языков Мактааральского района»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«Отдел культуры и развития языков Мактааральского района»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«Отдел культуры и развития языков Мактааральского района»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«Отдел культуры и развития языков Мактааральского района»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 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«Отдел культуры и развития языков Мактааральского района» осуществляются в соответствии с законодательством Республики Казахстан.</w:t>
      </w:r>
    </w:p>
    <w:bookmarkEnd w:id="12"/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Перечень организаций, находящихся в ведении государственного органа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коммунальное казенное предприятие «Дом культура «Мактаарал».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«Махтааральская районная централизованная система библиотек».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«Центр по обучению и развитию языков» отдела культуры и развития языков акимата Мактааральского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«Асыкатинский парк культуры и отдыха», «Отдела културы и по развитию языков» акимата Мактааральского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