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afdb" w14:textId="e11a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Южно-Казахстанской области от 30 января 2015 года № 75. Зарегистрировано Департаментом юстиции Южно-Казахстанской области 18 февраля 2015 года № 3036. Утратило силу в связи с истечением срока применения - (письмо заместителя акима Ордабасынского района Южно-Казахстанской области от 26 января 2016 года № 565)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заместителя акима Ордабасынского района Южно-Казахстанской области от 26.01.2016 № 565).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Ордабасынского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оплачиваемые общественные работы в 2015 году, виды, объемы общественных работ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Ордабасынского района» в порядке установленном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постановления в периодических печатных изданиях, распространяемых на территории Ордабасынского района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Ордабасынского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А. Садирмека.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Сапарбаев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Ордабасынского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«30»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2015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2907"/>
        <w:gridCol w:w="3722"/>
        <w:gridCol w:w="1214"/>
        <w:gridCol w:w="2050"/>
        <w:gridCol w:w="1815"/>
      </w:tblGrid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Ордабасынского района»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текущими документами, набор и распечатка текстов, доставка корреспонденции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листов, 100 писем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занятости и социальных программ Ордабасынского района» 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архивных документов, подшивка документов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дел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«Темирлан» акимата Ордабасинского района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улиц и территорий, погрузка на автотранспорт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 квадратных метров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«Ордабасынский районный отдел внутренних дел»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соблюдении общественного порядка в населенных пунктах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населенных пунктов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Кажымуханского сельского округа» 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работе с текущими документами, отправка факсов, набор и распечатка текстов, доставка корреспонденции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листов, 250 писем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Бадамского сельского округа» 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благоустройство, очистка от мусора сельских территорий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квадратных метров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Караспанского сельского округа»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благоустройство, очистка от мусора территорий 14 населенных пунктов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квадратных метров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Торткольского сельского округа» 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благоустройство, очистка от мусора сельских территорий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квадратных метров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Шубарсуского сельского округа» 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благоустройство, очистка от мусора сельских территорий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квадратных метров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Буржарского сельского округа» 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благоустройство, очистка от мусора сельских территорий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 квадратных метров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Шубарского сельского округа» 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благоустройство, очистка от мусора сельских территорий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 квадратных метров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Каракумского сельского округа» 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благоустройство, очистка от мусора сельских территорий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Женисского сельского округа» 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благоустройство, очистка от мусора сельских территорий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Бугунского сельского округа» 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благоустройство, очистка от мусора сельских территорий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районный филиал Южно-Казахстанской области общественного объединения партия «Нұр Отан»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оформлении документов, курьерская работа по заявлениям и обращениям граждан 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дел, 200 писем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