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4bcb" w14:textId="3614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Отырарского района" акимата Отырарского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9 февраля 2015 года № 17. Зарегистрировано Департаментом юстиции Южно-Казахстанской области 18 февраля 2015 года № 3032. Утратило силу постановлением акимата Отырарского района Южно-Казахстанской области от 31 мая 2016 года № 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Южно-Казахстанской области от 31.05.2016 №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Отырарского района" акимата Отырарского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А.Құрман.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февраля 2015 года № 17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занятости и социальных программ Отырарского района" акимата Отырарского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Отырарского района" акимата Отырарского района является государственным органом Республики Казахстан осуществляющим руководство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Отырарского района" акимата Отырарского района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занятости и социальных программ Отырарского района"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Отырарского района" акимата Отырарского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Отырарского района" акимата Отырарского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Отырарского района"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Отырарского района" акимата Отырарского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Отырарского района" акимата Отырарского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 и социальных программ Отырарского района" акимата Отырарского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 Казахстанская область, Отырарский район, село Шаульдер, улица О.Баймышева дом № 9, индекс 160700.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занятости и социальных программ Отырарского района"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 Отырарского района"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Отырарского района" акимата Отырарского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Государственное учреждение "Отдел занятости и социальных программ Отырарского района"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Отырарского района"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государственное учреждение "Отдел занятости и социальных программ Отырарского района" акимата Отырарского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занятости и социальных программ Отырарского района" акимата Отырарского района: реализация государственной политики в сфере занятости, социальных программ, предоставления специальных социальных услуг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основной задачей государственного учреждения "Отдел занятости и социальных программ Отырарского района" акимата Отырарского района является занятость, реализация социальных программ, предоставление специальных социальных услуг и регистрация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ежегодно определяет целевые группы, проживающие на территории района, и социальных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оказывает социальную защиту безработным;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разрабатывает постановление акимата района об установлении квоты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специальные рабочие места для трудоустройства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организует оказание социальной и благотворительной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разрабатывает постановление акимата района 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постановление акимата района об установлении квоты рабочих мест для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содействует деятельности учреждений и органов, исполняющих уголовные наказания и иные меры уголовно-правового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координирует оказания социально-правовой и иной помощи лицам, состоящим на учете службы пробации,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обеспечивает предоставление специальных социальных услуг лицам, освобожденным из учреждений, состоящим на учете службы пробации, признанным лицами, находящимися в трудной жизненной ситуации, в соответствии с законодательством Республики Казахстан о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обеспечивает меры по содействию занятости лицам, освобожденным из учреждений, а также состоящим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формирует потребности в трудовых ресурсах, организации занятости населения и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оказывает в пределах компетенции государственные услуги, оказываемых в электронной форме,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другие мероприятия, способствующих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обеспечивает создание и деятельность субъектов, предоставляющих специальные социальные услуги, находящихся в их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организует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обеспечивает проведение анализа потребностей населения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осуществляет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принимает меры по развитию системы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взаимодействует с физическими и юридическими лицами 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разрабатывает правила оказания социальной помощи, установления размеров и определения перечня отдельных категорий нуждающихся граждан на основе типовых правил, утверждаемых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реализует в пределах своей компетенции государственную политику в области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оказывает оралманам, относящимся к целевым группам населения, содействие в трудоустройстве, профессиональной подготовке, переподготовке и повышении квалификации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предоставляет мигрантам места в школах, дошкольных организациях, а также в медико-социальных учреждениях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осуществляет учет и регистрацию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принимает заявление с приложением необходимых документов от этнических казахов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рассматривает вопросы о присвоении статуса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выдает удостоверения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оказывает оралманам социальную помощь за счет бюджетных средств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оказывает жилищную помощь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участвует в профилактике чрезвычайных ситуаций социального характера, а также минимизации и (или) ликвидации их последствий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осуществляет мониторинг социальной напряженности и рисков возникновения трудовых конфликтов;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осуществляет функции государства по опеке и попечительству в отношении 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занятости и социальных программ Отырарского района" акимата Отырарского района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государственное учреждение "Отдел занятости и социальных программ Отырарского района" акимата Отырарского района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занятости и социальных программ Отырарского района" акимата Отырарского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Отырарского района" акимата Отырарского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 и социальных программ Отырарского района" акимата Отырарского района назначается на должность и освобождается от должности акимом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 и социальных программ Отырарского района" акимата Отырарского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 и социальных программ Отырарского района" акимата Отырарского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занятости и социальных программ Отырарского района" акимата Отырарского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 и социальных программ Отырарского района"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занятости и социальных программ Отырарского района"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 и социальных программ Отырарского района" акимата Отырарского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занятости и социальных программ Отырарского района"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занятости и социальных программ Отырарского района" акимата Отырарского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занятости и социальных программ Отырарского района" акимата Отырарского района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Коммунальное государственное учреждение "Центр занятости населения Отырарского района" отдела занятости и социальных программ Отырарского района"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"Социальное обслуживание на дому" отдела занятости и социальных программ Отырарского района" акимата Отырарского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