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31b93" w14:textId="d531b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тарифов на сбор, вывоз, захоронение и утилизацию коммунальных отходов по Отрарскому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Южно-Казахстанской области от 27 марта 2015 года № 35/205-V. Зарегистрировано Департаментом юстиции Южно-Казахстанской области 7 апреля 2015 года № 3112. Утратило силу решением Отрарского районного маслихата Южно-Казахстанской области от 29 декабря 2015 года № 43/248-V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Отрарского районного маслихата Южно-Казахстанской области от 29.12.2015 № 43/248-V.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подпунктами 1) и 2) 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09 января 2007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ноября 2011 года № 1370 «Об утверждении Типовых правил расчета норм образования и накопления коммунальных отходов» Отрарский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нормы образования и накопления коммунальных отходов по Отрарскому району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тарифы на сбор, вывоз, захоронение, утилизацию коммунальных отходов по Отрарскому району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 Жусипбаев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районного маслихата              Б. Зулпыхаров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«27» марта 2015 года № 35/205-V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Отрарскому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5996"/>
        <w:gridCol w:w="2911"/>
        <w:gridCol w:w="2704"/>
      </w:tblGrid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накопления коммунальных отходов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единица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Среднегодовые расчетные нормы, м3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 благоустроенные и неблагоустроенные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житель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Общежития, интернаты, детские дома, дома престарелых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Гостиницы, санатории, дома отдыха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Учреждения, организации, офисы, конторы, сбербанки, отделения связи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сотрудник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посещение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Больницы, санатории, прочие лечебно-профилактические учреждения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койко-место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средние учебные заведения, высшие учебные заведения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учащийся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Рестораны, кафе, учреждения общественного питания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Театры, кинотеатры, концертные залы, ночные клубы, залы игровых автоматов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Музеи, выставки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Стадионы, спортивные площадки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 по проекту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Спортивные, танцевальные и игровые залы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 магазины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площади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машин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торговое место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Промтоварные магазины, супермаркеты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площади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Рынки, торговые павильоны, киоски, лотки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площади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Оптовые базы, склады продовольственных магазинов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Оптовые базы, склады промышленных товаров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быта: обслуживание населения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Вокзалы, автовокзалы, аэропорты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Пляжи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Аптеки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площади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Автостоянки, автомойки, АЗС, гаражи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машино-место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Автомастерские 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работник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Гаражные кооперативы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гараж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Парикмахерские, косметические салоны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рабочее место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Прачечные, химчистки, ремонт бытовой техники, швейные ателье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Мастерские ювелирные, по ремонту обуви, часов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Мелкий ремонт и услуги (изготовление ключей)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рабочее место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Бани, сауны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Юридические, организующие массовые мероприятия на территории города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участников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Садоводческие кооперативы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участок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0,0019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«27» марта 2015 года № 35/205-V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захоронение, утилизацию коммунальных отходов по Отрарскому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5203"/>
        <w:gridCol w:w="3392"/>
        <w:gridCol w:w="2497"/>
      </w:tblGrid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единица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Цен, в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 на сбор, вывоз коммунальных отходов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 благоустроенные с НДС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человек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 неблагоустроенные с НДС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лицо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кубический метр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1316,9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 захоронение и утилизацию коммунальных отходов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5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физических лиц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кубический метр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5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юридических лиц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кубический метр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