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5e86" w14:textId="1805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Отырарского района от 5 декабря 2014 года № 696 "Об утверждении Положения о государственном учреждении "Отдел ветеринарии Отырарского района" акимата Отырарского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29 мая 2015 года № 200. Зарегистрировано Департаментом юстиции Южно-Казахстанской области 10 июня 2015 года № 3204. Утратило силу постановлением акимата Отырарского района Южно-Казахстанской области от 31 мая 2016 года № 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Южно-Казахстанской области от 31.05.2016 №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5 декабря 2014 года № 696 "Об утверждении Положения о государственном учреждении "Отдел ветеринарии Отырарского района" акимата Отырарского района" (зарегистрировано в Реестре государственной регистрации нормативных правовых актов за № 2950, опубликовано 15 января 2015 года в газете "Отырар алкабы")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"Отдел ветеринарии Отырарского района" акимата Отырарского района, утвержденного указанным постановлением подпункт 27)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А.Жунисова.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