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3b85" w14:textId="2f23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А. Кулбатырова села Арыс сельского округа Отрар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Отрар Отрарского района Южно-Казахстанской области от 4 декабря 2015 года № 65. Зарегистрировано Департаментом юстиции Южно-Казахстанской области 11 декабря 2015 года № 3453. Утратило силу Решением акима сельского округа Отрар Отрарского района Южно-Казахстанской области от 4 февраля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сельского округа Отрар Отрарского района Южно-Казахстанской области от 04.02.2016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статыи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Отрарской районной территориальной инспекции Комитета ветеринарного контроля и надзора Министерства сельского хозяйства Республики Казахстан от 4 декабря 2015 года № 184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заболеванием бешенства собаки, принадлежащей жителю улицы А.Кулбатырова села Арыс сельского округа Отрар Ф.Әдібаевой, установить ограничительные мероприятия на улице А.Кулбатырова.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 Отрар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С.Сейілбек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