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bbbb" w14:textId="799b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изменений границ населенных пунктов Сайрамского района</w:t>
      </w:r>
    </w:p>
    <w:p>
      <w:pPr>
        <w:spacing w:after="0"/>
        <w:ind w:left="0"/>
        <w:jc w:val="both"/>
      </w:pPr>
      <w:r>
        <w:rPr>
          <w:rFonts w:ascii="Times New Roman"/>
          <w:b w:val="false"/>
          <w:i w:val="false"/>
          <w:color w:val="000000"/>
          <w:sz w:val="28"/>
        </w:rPr>
        <w:t>Совместное решение Сайрамского районного маслихата Южно-Казахстанской области от 26 марта 2015 года № 42-281/V и постановление акимата Сайрамского района Южно-Казахстанской области от 26 марта 2015 года № 1. Зарегистрировано Департаментом юстиции Южно-Казахстанской области 6 мая 2015 года № 3173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108 Земельного кодекса Республики Казахстан от 20 июня 2003 года, подпунктом 3)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"Об административно-территориальном устройстве Республики Казахстан", акимат Сайрамского района </w:t>
      </w:r>
      <w:r>
        <w:rPr>
          <w:rFonts w:ascii="Times New Roman"/>
          <w:b/>
          <w:i w:val="false"/>
          <w:color w:val="000000"/>
          <w:sz w:val="28"/>
        </w:rPr>
        <w:t xml:space="preserve">ПОСТАНОВИЛ </w:t>
      </w:r>
      <w:r>
        <w:rPr>
          <w:rFonts w:ascii="Times New Roman"/>
          <w:b w:val="false"/>
          <w:i w:val="false"/>
          <w:color w:val="000000"/>
          <w:sz w:val="28"/>
        </w:rPr>
        <w:t xml:space="preserve">и Сайрамский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Согласно совместному представлению отдела сельского хозяйства и земельных отношений и отдела архитектуры, строительства и градостроительства:</w:t>
      </w:r>
    </w:p>
    <w:bookmarkEnd w:id="1"/>
    <w:p>
      <w:pPr>
        <w:spacing w:after="0"/>
        <w:ind w:left="0"/>
        <w:jc w:val="both"/>
      </w:pPr>
      <w:r>
        <w:rPr>
          <w:rFonts w:ascii="Times New Roman"/>
          <w:b w:val="false"/>
          <w:i w:val="false"/>
          <w:color w:val="000000"/>
          <w:sz w:val="28"/>
        </w:rPr>
        <w:t>
      1) изменить границу села Акбулак, включив к административным границам села Акбулак, сельского округа Акбулак земельного участка общей площадью 580,6 гектаров;</w:t>
      </w:r>
    </w:p>
    <w:p>
      <w:pPr>
        <w:spacing w:after="0"/>
        <w:ind w:left="0"/>
        <w:jc w:val="both"/>
      </w:pPr>
      <w:r>
        <w:rPr>
          <w:rFonts w:ascii="Times New Roman"/>
          <w:b w:val="false"/>
          <w:i w:val="false"/>
          <w:color w:val="000000"/>
          <w:sz w:val="28"/>
        </w:rPr>
        <w:t>
      2) изменить границы сел Аксу, Манкент и Чапаев, включив к административным границам сел сельского округа Аксукент земельного участка общей площадью 2783,5 гектаров, в том числе: села Аксу 2672,9 гектаров, села Манкент 21,3 гектаров, села Чапаев 89,3 гектаров;</w:t>
      </w:r>
    </w:p>
    <w:p>
      <w:pPr>
        <w:spacing w:after="0"/>
        <w:ind w:left="0"/>
        <w:jc w:val="both"/>
      </w:pPr>
      <w:r>
        <w:rPr>
          <w:rFonts w:ascii="Times New Roman"/>
          <w:b w:val="false"/>
          <w:i w:val="false"/>
          <w:color w:val="000000"/>
          <w:sz w:val="28"/>
        </w:rPr>
        <w:t>
      3) изменить границы сел Кожакорган и Нуржанкорган, включив к административным границам сел сельского округа Арыс земельного участка общей площадью 1041,2 гектаров, в том числе: села Кожакорган 786,1 гектаров, села Нуржанкорган 255,1 гектаров;</w:t>
      </w:r>
    </w:p>
    <w:p>
      <w:pPr>
        <w:spacing w:after="0"/>
        <w:ind w:left="0"/>
        <w:jc w:val="both"/>
      </w:pPr>
      <w:r>
        <w:rPr>
          <w:rFonts w:ascii="Times New Roman"/>
          <w:b w:val="false"/>
          <w:i w:val="false"/>
          <w:color w:val="000000"/>
          <w:sz w:val="28"/>
        </w:rPr>
        <w:t>
      4) вывести из административных границ села Карабулак поливной посевной земельный участок площадью 724,34 гектара, изменить административные границы села Карабулак путем присоединения к административным границам неполивной посевной земельный участок общей площадью 724,34 гектара;</w:t>
      </w:r>
    </w:p>
    <w:p>
      <w:pPr>
        <w:spacing w:after="0"/>
        <w:ind w:left="0"/>
        <w:jc w:val="both"/>
      </w:pPr>
      <w:r>
        <w:rPr>
          <w:rFonts w:ascii="Times New Roman"/>
          <w:b w:val="false"/>
          <w:i w:val="false"/>
          <w:color w:val="000000"/>
          <w:sz w:val="28"/>
        </w:rPr>
        <w:t>
      5) изменить границы сел Карамурт и Низамабад, включив к административным границам сел сельского округа Карамурт земельного участка общей площадью 1708,1 гектаров, в том числе: села Карамурт 1112,5 гектаров, села Низамабад 595,6 гектаров;</w:t>
      </w:r>
    </w:p>
    <w:p>
      <w:pPr>
        <w:spacing w:after="0"/>
        <w:ind w:left="0"/>
        <w:jc w:val="both"/>
      </w:pPr>
      <w:r>
        <w:rPr>
          <w:rFonts w:ascii="Times New Roman"/>
          <w:b w:val="false"/>
          <w:i w:val="false"/>
          <w:color w:val="000000"/>
          <w:sz w:val="28"/>
        </w:rPr>
        <w:t>
      6) изменить границы сел Акбай, Карасу, Айтеке би, Акбастау, Бескепе, Жанатурмыс, Береке и Ынтымак, включив к административным границам сел сельского округа Карасу земельного участка общей площадью 1941,5 гектаров, в том числе: села Акбай 425,2 гектаров, населенного пункта Карасу 969,6 гектаров, села Айтеке би 155,9 гектаров, села Акбастау 134,8 гектаров, села Бескепе 55,9 гектаров, села Жанатурмыс 63,4 гектаров, села Береке 7,0 гектаров, села Ынтымак 129,7 гектаров;</w:t>
      </w:r>
    </w:p>
    <w:p>
      <w:pPr>
        <w:spacing w:after="0"/>
        <w:ind w:left="0"/>
        <w:jc w:val="both"/>
      </w:pPr>
      <w:r>
        <w:rPr>
          <w:rFonts w:ascii="Times New Roman"/>
          <w:b w:val="false"/>
          <w:i w:val="false"/>
          <w:color w:val="000000"/>
          <w:sz w:val="28"/>
        </w:rPr>
        <w:t>
      7) изменить границы сел Асыларык, Касымбек датка, Курлык, Ошакты, Сарыарык, Таскешу, Тоган и Ширкин, включив к административным границам сел сельского округа Кайнарбулак земельного участка общей площадью 1593,1 гектаров, в том числе: села Асыларык 220,5 гектаров, села Касымбек датка 584,7 гектаров, села Курлык 160,0 гектаров, села Ошакты 72,6 гектаров, села Сарыарык 81,0 гектаров, села Таскешу 187,2 гектаров, села Тоган 29,2 гектаров, села Ширкин 257,9 гектаров;</w:t>
      </w:r>
    </w:p>
    <w:p>
      <w:pPr>
        <w:spacing w:after="0"/>
        <w:ind w:left="0"/>
        <w:jc w:val="both"/>
      </w:pPr>
      <w:r>
        <w:rPr>
          <w:rFonts w:ascii="Times New Roman"/>
          <w:b w:val="false"/>
          <w:i w:val="false"/>
          <w:color w:val="000000"/>
          <w:sz w:val="28"/>
        </w:rPr>
        <w:t>
      8) изменить административные границы населенных пунктов Косбулак и М.Оразалиева Колкентского сельского округа путем присоединения к административным границам села Косбулак земельного участка общей площадью 111,28 гектаров, к административным границам села М.Оразалиева земельного участка общей площадью 24,6 гектаров;</w:t>
      </w:r>
    </w:p>
    <w:p>
      <w:pPr>
        <w:spacing w:after="0"/>
        <w:ind w:left="0"/>
        <w:jc w:val="both"/>
      </w:pPr>
      <w:r>
        <w:rPr>
          <w:rFonts w:ascii="Times New Roman"/>
          <w:b w:val="false"/>
          <w:i w:val="false"/>
          <w:color w:val="000000"/>
          <w:sz w:val="28"/>
        </w:rPr>
        <w:t>
      9) изменить границы сел Акарыс, Кутарыс, Кызылжар и Оймауыт, включив к административным границам сел сельского округа Кутарыс земельного участка общей площадью 633,6 гектаров, в том числе: села Акарыс 182,4 гектаров, села Кутарыс 284,1 гектаров, села Кызылжар 48,3 гектаров, села Оймауыт 118,8 гектаров;</w:t>
      </w:r>
    </w:p>
    <w:p>
      <w:pPr>
        <w:spacing w:after="0"/>
        <w:ind w:left="0"/>
        <w:jc w:val="both"/>
      </w:pPr>
      <w:r>
        <w:rPr>
          <w:rFonts w:ascii="Times New Roman"/>
          <w:b w:val="false"/>
          <w:i w:val="false"/>
          <w:color w:val="000000"/>
          <w:sz w:val="28"/>
        </w:rPr>
        <w:t>
      10) изменить границы сел Манкент и Аккала, включив к административным границам сел сельского округа Манкент земельного участка общей площадью 3465,6 гектаров, в том числе: села Манкент 3076,1 гектаров, села Аккала 389,5 гектаров;</w:t>
      </w:r>
    </w:p>
    <w:p>
      <w:pPr>
        <w:spacing w:after="0"/>
        <w:ind w:left="0"/>
        <w:jc w:val="both"/>
      </w:pPr>
      <w:r>
        <w:rPr>
          <w:rFonts w:ascii="Times New Roman"/>
          <w:b w:val="false"/>
          <w:i w:val="false"/>
          <w:color w:val="000000"/>
          <w:sz w:val="28"/>
        </w:rPr>
        <w:t>
      11) изменить границы сел Жибек Жолы, Машат и Сикым, включив к административным границам сел сельского округа Жибек Жолы земельного участка общей площадью 688,7 гектаров, в том числе: села Жибек Жолы 427,2 гектаров, села Машат 85,5 гектаров, села Сикым 176,0 гектаров.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Сайрамского районного маслихата Южно-Казахстанской области от 04.07.2018 </w:t>
      </w:r>
      <w:r>
        <w:rPr>
          <w:rFonts w:ascii="Times New Roman"/>
          <w:b w:val="false"/>
          <w:i w:val="false"/>
          <w:color w:val="000000"/>
          <w:sz w:val="28"/>
        </w:rPr>
        <w:t>№ 30-205/VI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Данное совместное постановление и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Сайрамского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У.Кайназаров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А.Бурбеков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Сайрамского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Ж.Сулейменов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