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7e3da" w14:textId="4c7e3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 Сайрамского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Южно-Казахстанской области от 17 июня 2015 года № 43-303/V. Зарегистрировано Департаментом юстиции Южно-Казахстанской области 14 июля 2015 года № 3238. Утратило силу решением Сайрамского районного маслихата Южно-Казахстанской области от 29 июня 2017 года № 16-113/VI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Сайрамского районного маслихата Южно-Казахстанской области от 29.06.2017 № 16-113/VI (вводится в действие по истечении десяти календарных дней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Сайрамский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 Сайрамского района социальную помощь на приобретение топлива в размере 1 месячного расчетного показателя, за счет средств бюджета.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Сиддиков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