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fdfa" w14:textId="212fd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23 января 2015 года № 19. Зарегистрировано Департаментом юстиции Южно-Казахстанской области 11 февраля 2015 года № 3015. Утратило силу в связи с истечением срока применения - (письмо аппарата акима Сарыагашского района Южно-Казахстанской области от 5 января 2016 года № 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Сарыагашского района Южно-Казахстанской области от 05.01.2016 № 01).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«Аппарат акима Сарыагашского района»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постановления в периодических печатных изданиях, распространяемых на территории Сарыагашского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Сарыагашского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Турдалину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Парманов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Сарыагашского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января 2015 года № 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2133"/>
        <w:gridCol w:w="2600"/>
        <w:gridCol w:w="2260"/>
        <w:gridCol w:w="2457"/>
        <w:gridCol w:w="1922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75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акима города, поселка, села и сельских округов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озеленение, уборка территории 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7023815 квадратный метр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«Объединенный отдел по делам обороны города Сарыагаш Южно-Казахстанской области» Министерства обороны Республики Казахстан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26 сельских округов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внутренних дел Сарыагашского района Департамента внутренних дел Южно-Казахстанской области»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среди молодежи по пропаганде здорового образа жизни, профилактика правонарушений среди несовершеннолетних («Охрана» и «Порядок»)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города Сарыагаш, села Абай, поселка Коктерек и сельских округов Алимтау, Жылга, Дарбаза, Куркелес, Жарты тобе, Кабланбек, Жибек жолы, Дербисек, Жемисти, Кызылжар, Акжар Тегисшил, Актобе, Алпамыс батыр, Бирлесу, Бирлик, Биртилек, Бозай, Жамбыл, Жузимдик, Кошкарата, Ошакты, Ушкын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