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a53c6" w14:textId="16a53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22 декабря 2014 года № 38-321-V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Южно-Казахстанской области от 27 марта 2015 года № 40-346-V. Зарегистрировано Департаментом юстиции Южно-Казахстанской области 1 апреля 2015 года № 3095. Утратило силу в связи с истечением срока применения - (письмо аппарата Сарыагашского районного маслихата Южно-Казахстанской области от 28 декабря 2015 года № 449)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 Сарыагашского районного маслихата Южно-Казахстанской области от 28.12.2015 № 449).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19 марта 2015 года № 36/291-V «О внесении изменений и дополнений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3084,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22 декабря 2014 года № 38-321-V «О районном бюджете на 2015-2017 годы» (зарегистрировано в Реестре государственной регистрации нормативных правовых актов за № 2940, опубликовано 16 января 2015 года в газете «Сарыағаш»)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Сарыагашского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28 221 201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3 025 552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45 960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39 242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25 110 447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28 304 755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79 239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89 190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9 951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28 113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28113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-190 906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190 906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89 190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9 951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111 667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М. Мамбетов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Садыков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марта 2015 года № 40-346-V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2014 года № 38-321-V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702"/>
        <w:gridCol w:w="661"/>
        <w:gridCol w:w="7753"/>
        <w:gridCol w:w="218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28 221 201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3 025 552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625 317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625 317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530 774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530 774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1 676 641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1 439 590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195 207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166 188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110 314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47 440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</w:t>
            </w:r>
          </w:p>
        </w:tc>
      </w:tr>
      <w:tr>
        <w:trPr>
          <w:trHeight w:val="7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26 632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26 632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45 960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39 590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39 590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39 242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4 242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25 110 447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25 110 447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25 110 447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704"/>
        <w:gridCol w:w="704"/>
        <w:gridCol w:w="705"/>
        <w:gridCol w:w="6951"/>
        <w:gridCol w:w="2232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28 304 755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645 241</w:t>
            </w:r>
          </w:p>
        </w:tc>
      </w:tr>
      <w:tr>
        <w:trPr>
          <w:trHeight w:val="4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597 056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16 505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16 105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116 627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111 627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463 924</w:t>
            </w:r>
          </w:p>
        </w:tc>
      </w:tr>
      <w:tr>
        <w:trPr>
          <w:trHeight w:val="4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421 793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42 131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4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35 245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35 245</w:t>
            </w:r>
          </w:p>
        </w:tc>
      </w:tr>
      <w:tr>
        <w:trPr>
          <w:trHeight w:val="9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34 945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15 578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10 928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10 928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10 928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</w:p>
        </w:tc>
      </w:tr>
      <w:tr>
        <w:trPr>
          <w:trHeight w:val="4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7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20 556 768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3 575 980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3 384 885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3 383 645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191 095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37 325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153 770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11 377 549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50 894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50 894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11 326 655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11 199 318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127 337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5 603 239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671 618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13 824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203 850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16 335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375 603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4 931 621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4 931 621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1 381 153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1 325 126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1 325 126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42 649</w:t>
            </w:r>
          </w:p>
        </w:tc>
      </w:tr>
      <w:tr>
        <w:trPr>
          <w:trHeight w:val="9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36 588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76 221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931 000</w:t>
            </w:r>
          </w:p>
        </w:tc>
      </w:tr>
      <w:tr>
        <w:trPr>
          <w:trHeight w:val="9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92 481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78 457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45 619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45 619</w:t>
            </w:r>
          </w:p>
        </w:tc>
      </w:tr>
      <w:tr>
        <w:trPr>
          <w:trHeight w:val="5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37 355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1 397 679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307 996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205 857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205 857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6 068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6 068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96 071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58 440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3 631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6 677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725 551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725 551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39 253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359 459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246 729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80 110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364 132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262 718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67 048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160 152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101 414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38 564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62 850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954 217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236 758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180 258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180 258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494 566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225 359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8 631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208 398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4 370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269 207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269 207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165 558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129 558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117 164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12 394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57 335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11 263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7 263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46 072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28 314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1 341 169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1 341 169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1 341 169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1 341 169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354 743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139 368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13 385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13 385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7 613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7 613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83 409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19 265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26 694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29 963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34 961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34 961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215 375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215 375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215 375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183 027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183 027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17 489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16 689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165 538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8 777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156 761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953 028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942 521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942 521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342 521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10 507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10 507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10 507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340 686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16 753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16 753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16 753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323 933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173 456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173 456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173 456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50 733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46 300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76 423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79 239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28 113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28 113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28 113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28 113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28 113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28 113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-190 906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190 906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111 667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111 667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111 667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111 667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марта 2015 года № 40-346-V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2014 года № 38-321-V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52"/>
        <w:gridCol w:w="551"/>
        <w:gridCol w:w="8085"/>
        <w:gridCol w:w="226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22 202 944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3 186 230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651 925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651 925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558 675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558 675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1 783 745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1 540 361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37 615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199 930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163 389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118 033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48 940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18 947 774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18 947 774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18 947 774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587"/>
        <w:gridCol w:w="689"/>
        <w:gridCol w:w="689"/>
        <w:gridCol w:w="7122"/>
        <w:gridCol w:w="222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22 202 944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723 849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674 097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19 216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121 529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116 491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5 038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532 282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473 410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58 872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11 586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11 586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1 511</w:t>
            </w:r>
          </w:p>
        </w:tc>
      </w:tr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10 075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36 715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36 715</w:t>
            </w:r>
          </w:p>
        </w:tc>
      </w:tr>
      <w:tr>
        <w:trPr>
          <w:trHeight w:val="9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35 909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115 978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105 588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105 588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105 235</w:t>
            </w:r>
          </w:p>
        </w:tc>
      </w:tr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14 107 485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853 455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823 088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9 262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813 826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30 367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30 367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10 179 026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46 859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46 859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10 132 167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10 012 201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119 966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3 075 004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629 193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15 725</w:t>
            </w:r>
          </w:p>
        </w:tc>
      </w:tr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205 379</w:t>
            </w:r>
          </w:p>
        </w:tc>
      </w:tr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56 480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351 609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2 445 811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2 445 811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1 218 975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1 173 343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1 173 343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42 968</w:t>
            </w:r>
          </w:p>
        </w:tc>
      </w:tr>
      <w:tr>
        <w:trPr>
          <w:trHeight w:val="9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15 113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15 110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45 732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83 174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873 503</w:t>
            </w:r>
          </w:p>
        </w:tc>
      </w:tr>
      <w:tr>
        <w:trPr>
          <w:trHeight w:val="9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57 443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45 632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45 632</w:t>
            </w:r>
          </w:p>
        </w:tc>
      </w:tr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37 306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8 326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1 128 016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52 383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52 383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52 383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670 126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670 126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5 038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585 807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53 125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26 156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405 507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274 532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61 652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60 799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151 678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130 975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130 975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1 213 925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725 749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160 252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160 252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565 497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565 497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257 414</w:t>
            </w:r>
          </w:p>
        </w:tc>
      </w:tr>
      <w:tr>
        <w:trPr>
          <w:trHeight w:val="3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217 911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9 146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195 527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</w:t>
            </w:r>
          </w:p>
        </w:tc>
      </w:tr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7 848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39 503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39 503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157 440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121 170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109 075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12 095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36 270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73 322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24 776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7 855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16 921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48 546</w:t>
            </w:r>
          </w:p>
        </w:tc>
      </w:tr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18 165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27 056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3 325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1 363 899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1 363 899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1 363 899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1 363 899</w:t>
            </w:r>
          </w:p>
        </w:tc>
      </w:tr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101 895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101 895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13 485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13 485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54 864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12 432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6 347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30 188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33 546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33 546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175 979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175 979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16 490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16 490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159 489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9 489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1 701 362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1 690 561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1 690 561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1 248 765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441 796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343 521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17 158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17 158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16 674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326 363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60 450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60 450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265 913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265 913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4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марта 2015 года № 40-346-V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2014 года № 38-321-V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71"/>
        <w:gridCol w:w="571"/>
        <w:gridCol w:w="7998"/>
        <w:gridCol w:w="228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23 014 062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3 359 838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665 647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665 647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581 462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581 462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1 907 413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1 648 186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39 054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213 925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6 248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174 825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126 292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8 486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38 877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30 491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30 491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52 127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6 801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3 401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45 326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45 326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19 582 097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19 582 097</w:t>
            </w:r>
          </w:p>
        </w:tc>
      </w:tr>
      <w:tr>
        <w:trPr>
          <w:trHeight w:val="2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19 582 097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706"/>
        <w:gridCol w:w="706"/>
        <w:gridCol w:w="706"/>
        <w:gridCol w:w="6839"/>
        <w:gridCol w:w="233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23 014 062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759 555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707 807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21 224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126 527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121 451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5 076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560 056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500 742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59 314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</w:t>
            </w:r>
          </w:p>
        </w:tc>
      </w:tr>
      <w:tr>
        <w:trPr>
          <w:trHeight w:val="7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38 613</w:t>
            </w:r>
          </w:p>
        </w:tc>
      </w:tr>
      <w:tr>
        <w:trPr>
          <w:trHeight w:val="9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116 879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106 411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106 411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106 056</w:t>
            </w:r>
          </w:p>
        </w:tc>
      </w:tr>
      <w:tr>
        <w:trPr>
          <w:trHeight w:val="7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16 010 143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859 855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829 261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9 331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819 930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30 594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30 594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10 255 365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47 210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47 210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10 208 155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10 087 292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120 863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4 894 923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634 427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16 359</w:t>
            </w:r>
          </w:p>
        </w:tc>
      </w:tr>
      <w:tr>
        <w:trPr>
          <w:trHeight w:val="7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206 920</w:t>
            </w:r>
          </w:p>
        </w:tc>
      </w:tr>
      <w:tr>
        <w:trPr>
          <w:trHeight w:val="7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56 904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354 244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4 260 496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4 260 496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1 199 044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1 182 144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1 182 144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43 291</w:t>
            </w:r>
          </w:p>
        </w:tc>
      </w:tr>
      <w:tr>
        <w:trPr>
          <w:trHeight w:val="9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40 602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15 224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46 076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880 054</w:t>
            </w:r>
          </w:p>
        </w:tc>
      </w:tr>
      <w:tr>
        <w:trPr>
          <w:trHeight w:val="9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57 873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16 900</w:t>
            </w:r>
          </w:p>
        </w:tc>
      </w:tr>
      <w:tr>
        <w:trPr>
          <w:trHeight w:val="7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8 512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870 523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53 291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53 291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53 291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408 685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408 685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377 258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26 352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408 547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276 590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62 114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61 255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152 815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131 957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131 957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660 765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168 052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161 454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161 454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250 132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210 333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196 996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</w:p>
        </w:tc>
      </w:tr>
      <w:tr>
        <w:trPr>
          <w:trHeight w:val="7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39 799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39 799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158 622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122 080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109 895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36 542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83 959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25 349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8 301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17 048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49 209</w:t>
            </w:r>
          </w:p>
        </w:tc>
      </w:tr>
      <w:tr>
        <w:trPr>
          <w:trHeight w:val="7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9 401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2 058 995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2 058 995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2 058 995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2 058 995</w:t>
            </w:r>
          </w:p>
        </w:tc>
      </w:tr>
      <w:tr>
        <w:trPr>
          <w:trHeight w:val="7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103 641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103 641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55 467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6 395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30 414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34 588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34 588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177 336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177 336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17 595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17 595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159 741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9 741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702 582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691 449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691 449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199 762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491 687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11 133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11 133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346 479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17 669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328 810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60 903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60 903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267 907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267 907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марта 2015 года № 40-346-V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2014 года № 38-321-V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города районного значения, поселка и сельского округа на 2015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511"/>
        <w:gridCol w:w="811"/>
        <w:gridCol w:w="672"/>
        <w:gridCol w:w="7057"/>
        <w:gridCol w:w="233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Жемистинского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100 587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12 243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12 243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12 243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12 243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82 666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82 666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82 666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82 666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5 678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5 678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5 228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Кызылжарского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115 750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12 287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12 287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12 287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12 287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101 313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101 313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101 313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101 313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Дарбазинского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Жибекжолинского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244 225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220 506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217 897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217 897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217 897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Куркелесского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334 238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306 670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298 520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298 520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298 520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Дербисекского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273 936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252 757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251 595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251 595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251 595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136 031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118 644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118 644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118 644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118 644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Капланбекского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301 421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18 413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18 413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18 413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279 958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279 958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279 958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279 958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Тегисшилского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114 667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14 201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14 201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14 201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99 195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97 020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97 020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97 020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Жилгинского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92 503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14 273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14 273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14 273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77 880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77 880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77 880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77 880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Коктерек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85 577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66 425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66 425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66 425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66 425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Алимтауского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9 381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9 381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9 381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Жартытобинского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207 910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185 058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183 199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183 199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183 199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Бирлесуского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48 773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35 757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33 802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33 802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33 802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Абайского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391 093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64 703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64 703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64 703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297 750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297 750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Учкунского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Жамбылского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11 021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11 021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11 021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Бозайского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27 963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17 944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17 944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Бирликского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Актюбинского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95 538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92 732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92 732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92 732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Ошактынского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164 120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144 320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134 624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134 624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134 624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Кошкаратинского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117 496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97 832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95 877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95 877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95 877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Алпамыс батырского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Биртилекского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21 303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21 303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21 303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58 216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47 324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47 324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47 324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Жузимдикского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11 474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11 474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11 474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Сарыагаш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1 000 851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35 426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35 426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35 426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35 426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782 185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782 185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782 185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782 185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183 240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183 240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183 240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26 142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26 376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