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fd9d" w14:textId="7b9f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26 октября 2015 года № 579 "Об установлении дополнительного перечня лиц, относящихся к целевым группам населения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28 декабря 2015 года № 710. Зарегистрировано Департаментом юстиции Южно-Казахстанской области 6 января 2016 года № 3514. Утратило силу постановлением акимата Сарыагашского района Южно-Казахстанской области от 29 апреля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29.04.2016 № 234.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26 октября 2015 года № 579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за № 3407, опубликовано 13 ноября 2015 года в газете "Сарыагаш")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Есбаева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