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3f12" w14:textId="4253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селу Шолаккорган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19 марта 2015 года № 243. Зарегистрировано Департаментом юстиции Южно-Казахстанской области 15 апреля 2015 года № 3129. Утратило силу решением Созакского районного маслихата Южно-Казахстанской области от 31 марта 2017 года №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31.03.2017 № 82 (вводится в действие по истечении десяти календарных дней после дня его первого офицального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"Об утверждении Типовых правил расчета норм образования и накопления коммунальных отходов",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нормы образования и накопления коммунальных отходов по селу Шолаккорган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XL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селу Шолаккорган Созакского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3380"/>
        <w:gridCol w:w="1968"/>
        <w:gridCol w:w="2580"/>
        <w:gridCol w:w="3110"/>
      </w:tblGrid>
      <w:tr>
        <w:trPr>
          <w:trHeight w:val="30" w:hRule="atLeast"/>
        </w:trPr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 накопления коммунальных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Среднегодовые расчетные нормы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Обшежития, интернаты, детские дома, дома престарелых и.т.п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учереждения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сузы,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учереждения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3292"/>
        <w:gridCol w:w="2581"/>
        <w:gridCol w:w="2582"/>
        <w:gridCol w:w="2582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 и.т.д.)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полщади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организуюшие массовые мероприятия на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