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a1f2" w14:textId="d29a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Созакского района от 11 мая 2014 года № 150 "Об утверждении государственного образовательного заказа на дошкольное воспитание и обучение, размер подушевого финансирования и родительской 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21 апреля 2015 года № 165. Зарегистрировано Департаментом юстиции Южно-Казахстанской области 28 апреля 2015 года № 3161. Утратило силу постановлением акимата Созакского района Южно-Казахстанской области от 2 июня 2016 года № 213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Созакского района Южно-Казахстанской области от 02.06.2016 № 213.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Созакского района от 11 мая 2014 года № 150 "Об утверждении государственного образовательного заказа на дошкольное воспитание и обучение, размер подушевого финансирования и родительской платы" (зарегистрировано в Реестре государственной регистрации нормативных правовых актов за 2660, опубликовано 21 мая 2014 года в газете "Созақ үні")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А.Аймурзаев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