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1837" w14:textId="4541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10 февраля 2015 года № 79. Зарегистрировано Департаментом юстиции Южно-Казахстанской области 24 февраля 2015 года № 3052. Утратило силу в связи с истечением срока применения - (письмо аппарата акима Толебийского района Южно-Казахстанской области от 25 января 2016 года № 7-188)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Толебийского района Южно-Казахстанской области от 25.01.2016 № 7-188).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«Аппарат акима Толебийского района»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Толебийского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Р.Е. Бейсебаевой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районного акима                М. Пернебеков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февраля 2015 года № 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3997"/>
        <w:gridCol w:w="1820"/>
        <w:gridCol w:w="3712"/>
        <w:gridCol w:w="1842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«Толебийское многоотраслевое предприятие коммунального хозяйства» акимата Толебийского района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30000 квадратных метров, посадка саженцев – 300 штук, разбивка клумб – 2000 квадратных метров, побелка заборов – 5000 квадратных метров, ремонт заборов – 5000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«Объединенный отдел по делам обороны Толебийского района Южно-Казахстанской области» Министерства обороны Республики Казахстан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1000 листов, отправление факсов – 300 листов, набор и распечатка текстов – 400 листов, доставка корреспонденции – 550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«Отдел внутренних дел Толебийского района Департамента внутренних дел Южно-Казахстанской области»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900 листов, отправление факсов – 300 листов, набор и распечатка текстов – 200 листов, доставка корреспонденции – 450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учереждение «Саябактары» отдела культуры и развития языков Толебийского района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1000 листов, отправление факсов – 100 листов, набор и распечатка текстов – 200 листов, доставка корреспонденции – 300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учереждение «Центр занятости населения Толебийского района» Отдела занятости и социальных программ Толебийского района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3000 листов, отправление факсов – 300 листов, набор и распечатка текстов – 500 листов, доставка корреспонденции – 700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«Ленгір су» отдела жилищно-коммунального хозяйства, пассажирских перевозок и автомобильных дорог акимата Толебийского района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3000 листов, отправление факсов – 300 листов, набор и распечатка текстов – 500 листов, доставка корреспонденции – 700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Ленгера»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2000 листов, отправление факсов – 500 листов, набор и распечатка текстов – 1000 листов, доставка корреспонденции – 400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Алатауского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Аккумского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Первомаевского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90000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Зертасского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Верхне Аксуского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Кемекалганского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Киелитасского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Коксаекского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70000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Каратюбинского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Каскасуского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50000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Когалинского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45000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Тасарыкского сельского округа»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учереждение «Отдел занятости и социального программирования Толебийского района»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на социальные пособия и внесение данных в компьютерную базу – 1500 дел, подшивка документов – 800 дел, помощь в обработке архивных документов – 600 дел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филиал Южно-Казахстанской области общественного объединения «Партия «Нур Отан»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 распечатка текстов – 200 листов, доставка корреспонденции – 450 писем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