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c94a" w14:textId="36ec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Тюлькубасского района от 10 сентября 2014 года № 525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21 января 2015 года № 39. Зарегистрировано Департаментом юстиции Южно-Казахстанской области 11 февраля 2015 года № 3016. Утратило силу постановлением акимата Тюлькубасского района Южно-Казахстанской области от 8 июня 2016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08.06.2016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10 сентября 2014 года № 525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№2805, официально опубликовано 26 сентября 2014 года в районной общественно-политической газете "Шамшырақ")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525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62"/>
        <w:gridCol w:w="3731"/>
        <w:gridCol w:w="3732"/>
        <w:gridCol w:w="2887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525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3155"/>
        <w:gridCol w:w="3155"/>
        <w:gridCol w:w="3155"/>
        <w:gridCol w:w="2623"/>
      </w:tblGrid>
      <w:tr>
        <w:trPr>
          <w:trHeight w:val="30" w:hRule="atLeast"/>
        </w:trPr>
        <w:tc>
          <w:tcPr>
            <w:tcW w:w="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одного воспитанника в месяц, тенге (не менее)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до 60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более 60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 с полным днем прибывания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 с коротким днем прибывания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На ежемесячный расход одного воспитанника не включены расходы на текущий ремонт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