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500d" w14:textId="5815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23 декабря 2014 года № 36/1-05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21 июля 2015 года № 42/1-05. Зарегистрировано Департаментом юстиции Южно-Казахстанской области 23 июля 2015 года № 3269. Утратило силу в связи с истечением срока применения - (письмо Тюлькубасского районного маслихата Южно-Казахстанской области от 25 января 2016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25.01.2016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34/258-V «Об областном бюджете на 2015-2017 годы», зарегистрированного в Реестре государственной регистрации нормативных правовых актов за № 3236,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23 декабря 2014 года № 36/1-05 «О районном бюджете на 2015-2017 годы» (зарегистрированно в Реестре государственной регистрации нормативных правовых актов за № 2943, опубликовано 9 января 2015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9977844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1961465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7990201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10059205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65260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- 146621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146621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81361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А.Сапаров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42/1-05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2"/>
        <w:gridCol w:w="773"/>
        <w:gridCol w:w="693"/>
        <w:gridCol w:w="7160"/>
        <w:gridCol w:w="2230"/>
      </w:tblGrid>
      <w:tr>
        <w:trPr>
          <w:trHeight w:val="2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9 977 844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1 961 465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311 847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311 847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219 759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1 377 636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1 286 250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76 872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41 150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17 520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6 420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16 810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11 073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11 073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17 762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7 990 201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7 990 201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7 990 201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10 059 205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525 299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443 594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21 017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130 459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113 312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292 118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235 753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51 365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79 282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41 971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41 971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37 311</w:t>
            </w:r>
          </w:p>
        </w:tc>
      </w:tr>
      <w:tr>
        <w:trPr>
          <w:trHeight w:val="10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36 231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7 040 444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969 711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76 452 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76 452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893 259 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893 259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4 054 213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14 117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14 117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4 040 096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3 983 815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56 281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2 016 520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406 660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18 255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102 688 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17 562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245 887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1 609 860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1 609 860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385 592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6 490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347 601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12 262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12 262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335 339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19 588 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6 887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28 810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4 245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29 917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107 260 </w:t>
            </w:r>
          </w:p>
        </w:tc>
      </w:tr>
      <w:tr>
        <w:trPr>
          <w:trHeight w:val="10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38 841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91 333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31 501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31 501 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29 721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1 062 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862 890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492 462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51 940 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34 349 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17 591 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40 235 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40 235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400 287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200 287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306 326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294 169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58 975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235 194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12 157 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12 157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64 102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61 066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20 273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20 334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20 459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482 404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87 941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275 986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148 221 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11 514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123 264 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5 847 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127 640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127 640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48 560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41 694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58 987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34 199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10 179 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24 006 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24 788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16 460 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218 636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211 536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170 031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106 139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14 146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63 066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22 087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9 620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25 859 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 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63 892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 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51 034 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26 034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133 393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132 504 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132 504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132 504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122 845 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13 309 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13 309 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13 309 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109 536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2 728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24 498 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65 260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-146 621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146 621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77 298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12 038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81 361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42/1-05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1"/>
        <w:gridCol w:w="750"/>
        <w:gridCol w:w="671"/>
        <w:gridCol w:w="7148"/>
        <w:gridCol w:w="2330"/>
      </w:tblGrid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7 420 164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1 992 710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293 109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236 523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1 410 117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1 327 698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66 902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19 349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6 869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5 402 039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5 402 039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5 402 039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7 420 164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520 833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21 607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20 837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118 557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94 858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301 644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239 044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62 600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77 879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37 157 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35 873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40 722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40 722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24 806 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11 721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 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10 006 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12 840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4 885 196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270 519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3 711 734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16 452 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16 452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3 695 282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3 640 416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54 866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902 943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231 709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16 849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671 234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671 234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293 620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265 606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265 606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20 959 </w:t>
            </w:r>
          </w:p>
        </w:tc>
      </w:tr>
      <w:tr>
        <w:trPr>
          <w:trHeight w:val="9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44 990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39 018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107 706 </w:t>
            </w:r>
          </w:p>
        </w:tc>
      </w:tr>
      <w:tr>
        <w:trPr>
          <w:trHeight w:val="10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28 013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28 014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26 254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726 627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489 810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489 810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443 346 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46 464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50 108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18 124 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18 124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186 709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54 942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19 032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22 171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131 767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131 767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331 282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84 409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145 809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145 809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11 945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119 736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3 409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4 651 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5 908 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57 665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11 695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10 647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43 399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17 945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10 182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7 298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25 454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16 528 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8 766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188 767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32 257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156 510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100 639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48 797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18 195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28 791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28 631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50 270 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22 236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111 827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173 457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162 064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146 014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38 938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июля 2015 года № 42/1-05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2014 года № 36/1-05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10"/>
        <w:gridCol w:w="670"/>
        <w:gridCol w:w="787"/>
        <w:gridCol w:w="4359"/>
        <w:gridCol w:w="1709"/>
        <w:gridCol w:w="1826"/>
        <w:gridCol w:w="165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292 118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292 118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292 118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309 355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235 753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239 044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242 373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13 484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15 669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29 589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35 157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87 719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73 602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