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f60a" w14:textId="748f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Тюлькубасского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Южно-Казахстанской области от 24 августа 2015 года № 416. Зарегистрировано Департаментом юстиции Южно-Казахстанской области 21 сентября 2015 года № 3340. Утратило силу постановлением акимата Тюлькубасского района Южно-Казахстанской области от 8 февраля 2016 года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Тюлькубасского района Южно-Казахстанской области от 08.02.2016 № 39.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«Об автомобильном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акимат Тюлькубасского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и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Тюлькубасского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У.Маткеримова.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К.Абдуалиев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Тюлькубасского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августа 2015 года № 416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Схема перевозки детей, проживающих в селе Абайыл в общую среднюю школу имени А.Молдагуловой в селе Жабагылы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4127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Тюлькубасского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августа 2015 года № 416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Кокбулак и от остановки «Санаторий» по улице Сыпатай батыра села Балыкты в общую среднюю школу имени И.Рыбалко в селе Балыкты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75946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Тюлькубасского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августа 2015 года № 416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Схема перевозки детей, проживающих в селе Енбекши в общую среднюю школу имени М.Ауезова в селе Кызылбастау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50419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Тюлькубасского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августа 2015 года № 416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Схема перевозки детей, проживающих в разьезде № 114 в общую среднюю школу имени С.Бреусова в селе Шакпак баба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4495800" cy="322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Тюлькубасского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августа 2015 года № 416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Схема перевозки детей, проживающих в селе Коктерек в общую среднюю школу имени Т.Рыскулова в поселке Тюлькубас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6286500" cy="184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Тюлькубасского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августа 2015 года № 416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Схема перевозки детей, проживающих в селе Майлыкент в малокомплектную общую среднюю школу имени М.Багысбаева в селе Елтай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50927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7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Тюлькубасского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августа 2015 года № 416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Схема перевозки детей, проживающих в селе Даубаба-2 в малокомплектную общую среднюю школу имени Ш.Уалиханова в селе Кельтемашат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67945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8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Тюлькубасского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августа 2015 года № 416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Схема перевозки детей, проживающих в 1 микрорайоне села Т.Рыскулова в начальную школу «Кезен» в селе Бахыбек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5969000" cy="326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9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Тюлькубасского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августа 2015 года № 416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Схема перевозки детей, проживающих в селе Коксагыз в общую среднюю школу имени Ю.Гагарина в селе Майтобе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7404100" cy="246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10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Тюлькубасского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августа 2015 года № 416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Схема перевозки детей, проживающих в селах Керейт и Балыкты в общую среднюю школу имени А.Макаренко в поселке Састобе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6870700" cy="293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Тюлькубасского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августа 2015 года № 416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Порядок</w:t>
      </w:r>
      <w:r>
        <w:br/>
      </w:r>
      <w:r>
        <w:rPr>
          <w:rFonts w:ascii="Times New Roman"/>
          <w:b/>
          <w:i w:val="false"/>
          <w:color w:val="000000"/>
        </w:rPr>
        <w:t>
перевозки в общеобразовательные школы детей, проживающих в отдаленных населенных пунктах Тюлькубасского района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перевозки в общеобразовательные школы детей, проживающих в отдаленных населенных пунктах Тюлькубасского района (далее –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>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23 января 2001 года «О местном государственном управлении и самоуправлении в Республике Казахстан»,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«Об автомобильном транспорте».</w:t>
      </w:r>
    </w:p>
    <w:bookmarkEnd w:id="14"/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2. Требования, предъявляемые к перевозчикам и автотранспортным средствам в части обеспечения безопасности перевозок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специальными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Перевозки детей могут быть организованы,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пропускная способность автомобильных дорог позволяет осуществлять регулярное движение автобусов;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состояние автомобильных дорог и их обустройство соответствуют требованиям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перевозкам детей допускаются перевозчики, имеющие: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подтверждающие их квалификацию и профессиональную пригодность в соответствии с законодательством Республики Казахстан об автомобильном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автотранспортные средства, пригодные к осуществлению соответствующего вида перевозок и отвечающие требованиям нормативных правовых актов в части обеспечения безопасности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«Об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автобусах не допускается перевозка груза, в том числе багажа, вне багажного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Эксплуатация автотранспортных средств допускается только при условии обязательного страхования гражданско-правовой ответственности их владельцев. Обязательному страхованию также подлежит гражданско-правовая ответственность перевозчика перед пассажирами за вред, причиненный жизни, здоровью и имуществу при совершении поездок на автотранспортных средствах, используемых для осуществления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Перевозки детей осуществляются автобусами, микроавтобусами, оборудованными в соответствии с требованиями настоящего порядка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Перевозчик, обеспечивающий перевозку организованных групп детей, организовывает работу водителей в соответствии с требованиями Правил организации труда и отдыха водителей, а также с применением тахографов и с учетом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маршрутам продолжительностью до 12 часов с одним водителем, свыше 12 часов с двумя 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маршрутам продолжительностью более 16 часов с учетом обеспечения условий для полноценного отдыха (в гостиницах, кемпингах) водителей и пассажиров не менее 8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Перевозки детей автомобильным транспортом (кроме экскурсионных и туристических)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 требованию заказчика перевозчик, осуществляющий разовую перевозку детей в пригородную зону или в междугородном сообщении, предъявляет автобус накануне поездки в подразделения дорожной полиции для внеочередной проверки технического состояния. </w:t>
      </w:r>
    </w:p>
    <w:bookmarkEnd w:id="16"/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автотранспортным средствам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перевозкам детей допускаются автотранспортные средства, прошедшие технический осмотр в соответствии с требованиями законодательства Республики Казахстан. При этом конструкция и техническое состояние автобусов должны соответствовать требованиям соответствующих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детей имеют не менее двух дверей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надписью «Перевозка детей» оформляемые черным цветом высотой шрифта не менее 120 мм и помещенные в прямоугольную рамку,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иметь санитарно–эпидемиологическое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Автобусы, микроавтобусы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крышу,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прочно закрепленные поручни и сидения; чистые и без порывов обшивки сидений и спинок кресел для пассажиров; ровные, без выступающих или незакрепленных деталей, подножки и пол салона.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Покрытие пола салона должно быть выполнено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прозрачные стекла окон, очищенные от пыли, грязи, краски и иных предметов, снижающих видимость через них. Каждый оконный проем не должен закрываться информационными или рекламными материалами более чем на 30 %;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Влажная уборка салонов автобусов и микроавтобусов, используемых при регулярных автомобильных перевозках пассажиров и багажа, проводится не менее одного раза в смену и по мере загрязнения с применением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Наружная мойка кузова проводится после окончания смены.</w:t>
      </w:r>
    </w:p>
    <w:bookmarkEnd w:id="18"/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4. Порядок перевозок детей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Перевозка детей осуществляется автобусами, имеющими не менее двух дверей, техническое состояние которых отвечает требованиям, установленным Правилами перевозок пассажиров и багажа автомобильным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Перевозка групп детей автобусами в период с 22.00 до 06.00 часов, а также в условиях недостаточной видимости (туман, снегопад, дождь) запрещается. В период суток с 22.00 до 06.00 часов в порядке исключения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Водителю автобуса при перевозке детей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