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f5824" w14:textId="bbf58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в постановление акимата Тюлькубасского района от 9 января 2015 года № 2 "Об установлении дополнительного перечня лиц, относящихся к целевым группам населения"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Тюлькубасского района Южно-Казахстанской области от 21 декабря 2015 года № 602. Зарегистрировано Департаментом юстиции Южно-Казахстанской области 31 декабря 2015 года № 3496. Утратило силу постановлением акимата Тюлькубасского района Южно-Казахстанской области от 6 мая 2016 года № 200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Тюлькубасского района Южно-Казахстанской области от 06.05.2016 № 200.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Республике Казахстан от 24 марта 1998 года "О нормативно правовых актах"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"О занятости населения", акимат Тюлькубасского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Тюлькубасского района от 9 января 2015 года № 2 "Об установлении дополнительного перечня лиц, относящихся к целевым группам населения" (зарегистрированного в Реестре государственной регистрации нормативно правовых актов за № 2995, опубликованного в газете "Шамшырақ" от 13 февраля 2015 года) следующее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Маткеримова 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Қ.Абдуалиев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