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a8a9" w14:textId="c3ba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23 декабря 2014 года № 36-213-V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20 мая 2015 года № 41-244-V. Зарегистрировано Департаментом юстиции Южно-Казахстанской области 25 мая 2015 года № 3191. Утратило силу в связи с истечением срока применения - (письмо Шардаринского районного маслихата Южно-Казахстанской области от 14 января 2016 года №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14.01.2016 № 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23 декабря 2014 года № 36-213-V «О районном бюджете на 2015-2017 годы» (зарегистрировано в Реестре государственной регистрации нормативных правовых актов за № 2947, опубликовано 16 января 2015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9 367 181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1 797 240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7 552 492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9 403 313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34 141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- 70 273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70 273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36 132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К.Абдикерим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уполномочием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Р.Карабаева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41-244-V от 20 мая 2015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72"/>
        <w:gridCol w:w="779"/>
        <w:gridCol w:w="856"/>
        <w:gridCol w:w="6767"/>
        <w:gridCol w:w="2092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9 367 181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1 797 240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1 418 289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1 364 519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9 403 313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461 350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389 722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119 924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249 248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224 648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70 558</w:t>
            </w:r>
          </w:p>
        </w:tc>
      </w:tr>
      <w:tr>
        <w:trPr>
          <w:trHeight w:val="9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32 664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32 514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37 894</w:t>
            </w:r>
          </w:p>
        </w:tc>
      </w:tr>
      <w:tr>
        <w:trPr>
          <w:trHeight w:val="15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35 555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6 264 721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867 515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439 462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428 053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428 053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4 773 077</w:t>
            </w:r>
          </w:p>
        </w:tc>
      </w:tr>
      <w:tr>
        <w:trPr>
          <w:trHeight w:val="6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6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4 768 644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4 594 415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624 129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271 007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169 222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259 733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24 952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124 632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21 798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33 667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537 864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253 073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252 188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117 039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117 039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17 039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111 138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631 929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80 136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420 598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220 598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152 167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32 236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6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63 863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18 281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34 051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21 591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9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52 107</w:t>
            </w:r>
          </w:p>
        </w:tc>
      </w:tr>
      <w:tr>
        <w:trPr>
          <w:trHeight w:val="6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34 939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9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28 928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9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85 497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18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41-244-V от 20 мая 2015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67"/>
        <w:gridCol w:w="711"/>
        <w:gridCol w:w="693"/>
        <w:gridCol w:w="7111"/>
        <w:gridCol w:w="2175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842 478,0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18 333,0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52 599,0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9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49 218,0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63 394,0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19 175,0</w:t>
            </w:r>
          </w:p>
        </w:tc>
      </w:tr>
      <w:tr>
        <w:trPr>
          <w:trHeight w:val="9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19 175,0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19 025,0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87 697,0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9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9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20 506,0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66 791,0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23 761,0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9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32 353,0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15 001,0</w:t>
            </w:r>
          </w:p>
        </w:tc>
      </w:tr>
      <w:tr>
        <w:trPr>
          <w:trHeight w:val="9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15 001,0</w:t>
            </w:r>
          </w:p>
        </w:tc>
      </w:tr>
      <w:tr>
        <w:trPr>
          <w:trHeight w:val="6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124 738,0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6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9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298 604,0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46 714,0</w:t>
            </w:r>
          </w:p>
        </w:tc>
      </w:tr>
      <w:tr>
        <w:trPr>
          <w:trHeight w:val="9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46 714,0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46 564,0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251 322,0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248 189,0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248 189,0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248 189,0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