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d6846" w14:textId="70d68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22 декабря 2015 года № 50-286-V. Зарегистрировано Департаментом юстиции Южно-Казахстанской области 5 января 2016 года № 3508.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Законом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9 декабря 2015 года № 44/351-V "Об областном бюджете на 2016-2018 годы" зарегистрированного в Реестре государственной регистрации нормативных правовых актов за № 3458,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Шардаринского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12 704 159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2 266 345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14 035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20 000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10 403 779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12 731 093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2 459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9 545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7 086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29 393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29 393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9 545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7 086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26 934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Шардаринского районного маслихата Южно-Казахстанской области от 06.12.2016 </w:t>
      </w:r>
      <w:r>
        <w:rPr>
          <w:rFonts w:ascii="Times New Roman"/>
          <w:b w:val="false"/>
          <w:i w:val="false"/>
          <w:color w:val="ff0000"/>
          <w:sz w:val="28"/>
        </w:rPr>
        <w:t>№ 8-60-VI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Утвердить резерв местного исполнительного органа района на 2016 год в размере – 35 162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Утвердить перечень бюджетных программ, не подлежащих секвестру в процессе исполнения местного бюджета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Утвердить перечень бюджетных программ города и сельских округов финансируемого из местного бюджета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перечень распределение трансфертов органам местного самоуправления между городом и сельских округов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2016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полномочия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председателя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Бердибеков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Бердибеков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50-286-V от 22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Шардаринского районного маслихата Южно-Казахстанской области от 06.12.2016 </w:t>
      </w:r>
      <w:r>
        <w:rPr>
          <w:rFonts w:ascii="Times New Roman"/>
          <w:b w:val="false"/>
          <w:i w:val="false"/>
          <w:color w:val="ff0000"/>
          <w:sz w:val="28"/>
        </w:rPr>
        <w:t>№ 8-60-VI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13"/>
        <w:gridCol w:w="1012"/>
        <w:gridCol w:w="1012"/>
        <w:gridCol w:w="6047"/>
        <w:gridCol w:w="28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12 704 159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2 266 345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10 403 779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10 403 779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10 403 779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подгруппы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12 731 093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партнерство,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8 188 901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6 960 085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6 334 096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50-286-V от 22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2 - в редакции решения Шардаринского районного маслихата Южно-Казахстанской области от 08.07.2016 </w:t>
      </w:r>
      <w:r>
        <w:rPr>
          <w:rFonts w:ascii="Times New Roman"/>
          <w:b w:val="false"/>
          <w:i w:val="false"/>
          <w:color w:val="ff0000"/>
          <w:sz w:val="28"/>
        </w:rPr>
        <w:t>№ 5-46-VI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1122"/>
        <w:gridCol w:w="655"/>
        <w:gridCol w:w="420"/>
        <w:gridCol w:w="5509"/>
        <w:gridCol w:w="39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7 412 689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1 827 981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5 561 292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5 561 292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5 561 292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504"/>
        <w:gridCol w:w="1225"/>
        <w:gridCol w:w="1225"/>
        <w:gridCol w:w="5450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подгруппы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7 412 689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5 677 458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5 182 137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4 427 060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4 273 748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концессионых проектов, консультативное сопровождение концессионных проектов и проведение его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50-286-V от 22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3 - в редакции решения Шардаринского районного маслихата Южно-Казахстанской области от 08.07.2016 </w:t>
      </w:r>
      <w:r>
        <w:rPr>
          <w:rFonts w:ascii="Times New Roman"/>
          <w:b w:val="false"/>
          <w:i w:val="false"/>
          <w:color w:val="ff0000"/>
          <w:sz w:val="28"/>
        </w:rPr>
        <w:t>№ 5-46-VI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1122"/>
        <w:gridCol w:w="655"/>
        <w:gridCol w:w="420"/>
        <w:gridCol w:w="5509"/>
        <w:gridCol w:w="39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7 793 037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1 987 804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5 780 180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5 780 180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5 780 180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504"/>
        <w:gridCol w:w="1225"/>
        <w:gridCol w:w="1225"/>
        <w:gridCol w:w="5450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подгруппы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7 793 037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6 258 764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4 754 033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концессионых проектов, консультативное сопровождение концессионных проектов и проведение его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50-286-V от 22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местного бюджета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4 - в редакции решения Шардаринского районного маслихата Южно-Казахстанской области от 18.11.2016 </w:t>
      </w:r>
      <w:r>
        <w:rPr>
          <w:rFonts w:ascii="Times New Roman"/>
          <w:b w:val="false"/>
          <w:i w:val="false"/>
          <w:color w:val="ff0000"/>
          <w:sz w:val="28"/>
        </w:rPr>
        <w:t>№ 7-57-VI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 образования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 2 464 003 "Общеобразовательное обучение"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50-286-V от 22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и сельских округов финансируемого из местного бюджета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решения Шардаринского районного маслихата Южно-Казахстанской области от 06.12.2016 </w:t>
      </w:r>
      <w:r>
        <w:rPr>
          <w:rFonts w:ascii="Times New Roman"/>
          <w:b w:val="false"/>
          <w:i w:val="false"/>
          <w:color w:val="ff0000"/>
          <w:sz w:val="28"/>
        </w:rPr>
        <w:t>№ 8-60-VI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380"/>
        <w:gridCol w:w="922"/>
        <w:gridCol w:w="922"/>
        <w:gridCol w:w="3372"/>
        <w:gridCol w:w="2280"/>
        <w:gridCol w:w="244"/>
        <w:gridCol w:w="244"/>
        <w:gridCol w:w="244"/>
        <w:gridCol w:w="244"/>
        <w:gridCol w:w="107"/>
        <w:gridCol w:w="2691"/>
      </w:tblGrid>
      <w:tr>
        <w:trPr/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план на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аульного округа Жаушыкум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К. Турысбекова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Коссеит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Узын 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Алатау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Кызылкум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Акшенгелди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Суткент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Достык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Шардара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50-286-V от 22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распределение трансфертов органам местного самоуправления между городом и сельских округов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6 - в редакции решения Шардаринского районного маслихата Южно-Казахстанской области от 18.11.2016 </w:t>
      </w:r>
      <w:r>
        <w:rPr>
          <w:rFonts w:ascii="Times New Roman"/>
          <w:b w:val="false"/>
          <w:i w:val="false"/>
          <w:color w:val="ff0000"/>
          <w:sz w:val="28"/>
        </w:rPr>
        <w:t>№ 7-57-VI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4"/>
        <w:gridCol w:w="3339"/>
        <w:gridCol w:w="6207"/>
      </w:tblGrid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К.Турысбекова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Коссейт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Узыната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Алатау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Қызылқум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Акшенгелди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Суткент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Достык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Жаушықум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Шардара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