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ca24" w14:textId="0adc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Восточно - Казахстанского областного акимата от 20 марта 2014 года № 61 "Об утверждении регламентов государственных услуг в сфере физической культуры и 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16 января 2015 года N 5. Зарегистрировано Департаментом юстиции Восточно-Казахстанской области 30 января 2015 года N 3665. Утратило силу - постановлением Восточно-Казахстанского областного акимата от 03 июля 2015 года N 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03.07.2015 N 166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12 мая 2014 года № 133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14 августа 2013 года № 249 "Об утверждении Правил по разработке стандартов и регламентов государственных услуг" (зарегистрированным в Реестре государственной регистрации нормативных правовых актов за номером 9432)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регламентов государственных услуг в сфере физической культуры и спорта" от 20 марта 2014 года № 61 (зарегистрированное в Реестре государственной регистрации нормативных правовых актов за номером 3278, опубликованное в газетах "Дидар" от 19 мая 2014 года № 55 (16992) и "Рудный Алтай" от 20 мая 2014 года № 56 (19503)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 - 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"Прием документов и выдача результатов оказания государственной услуги осуществляются через Республиканское государственное предприятие на праве хозяйственного ведения "Центр обслуживания населения" Министерства по инвестициям и развитию Республики Казахстан (далее – Центр).";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"Описание последовательности процедур (действий) указано в блок-схеме прохождения каждого действия (процедуры)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11 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Центром и порядка использования информационных систем в процессе оказания государственной услуги отражается в справочнике бизнес 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 - ресурсе услугодателя.";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"Приложение 1 к регламенту государственной услуги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 - спортсмен высшего уровня квалификации второй категории, методист высшего и среднего уровня квалификации второй категории, судья по спорту",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"Прием документов и выдача результатов оказания государственной услуги осуществляются через Республиканское государственное предприятие на праве хозяйственного ведения "Центр обслуживания населения" Министерства по инвестициям и развитию Республики Казахстан (далее - Центр).";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"Описание последовательности процедур (действий) указано в блок-схеме прохождения каждого действия (процедуры)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11 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Центром и порядка использования информационных систем в процессе оказания государственной услуги отражается в справочнике бизнес 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 - ресурсе услугодателя.";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"Приложение 1 к регламенту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 - спортсмен высшего уровня квалификации второй категории, методист высшего и среднего уровня квалификации второй категории, судья по спорту";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января 2015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спортивных разрядов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 в мастера спорта,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разряд, тренер 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категории, инструктор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 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первой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высшего и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первой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по спорту первой категории"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48300" cy="138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38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00600" cy="1127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12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6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января 2015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спортивных разрядов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категорий: второй и третий, первый,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третий юношеские, тренер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– спортсмен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 методист 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категории, судья по спорту"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02300" cy="1390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139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737100" cy="1145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1145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