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c682" w14:textId="e33c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Убы, малых рек и ручьев в городе Шемонаиха и селе Октябрьское Шемонаихинского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09 февраля 2015 года N 31. Зарегистрировано Департаментом юстиции Восточно-Казахстанской области 23 февраля 2015 года N 3697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реки Убы, малых рек и ручьев в городе Шемонаиха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водоохранные зоны и водоохранные полосы реки Убы, малых рек и ручьев в городе Шемонаиха и селе Октябрьское Шемонаихинского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Убы, малых рек и ручьев в городе Шемонаиха и селе Октябрьское Шемонаихинского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Восточно-Казахстанской области согласно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природных ресурсов и регулирования природопользования Восточно-Казахстанской области (Чернецкий В. Е.) передать проект "Установление водоохранных зон и полос реки Убы, малых рек и ручьев в городе Шемонаиха Восточно-Казахстанской области" акиму Шемонаихинского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"11" 02.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национальной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"10" 02.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Убы, малых рек и ручьев в городе Шемонаиха и селе Октябрьское Шемонаихинского района Восточно-Казахстанской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681"/>
        <w:gridCol w:w="1079"/>
        <w:gridCol w:w="1355"/>
        <w:gridCol w:w="1080"/>
        <w:gridCol w:w="1355"/>
        <w:gridCol w:w="1955"/>
        <w:gridCol w:w="1355"/>
        <w:gridCol w:w="1356"/>
        <w:gridCol w:w="1680"/>
      </w:tblGrid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Рассматриваемая длина,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Реки, ручья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Береговой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Уба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260-850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225-850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Толстый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замкнутые старицы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175-660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Поперечная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Солоновка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 и ширина водоохранных зон и водоохранных полос отражены в картографическом материале утвержденного проекта "Установление водоохранных зон и полос реки Убы, малых рек и ручьев в городе Шемонаиха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