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7804" w14:textId="c8f7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классификации автомобильных дорог общего пользования областного и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06 марта 2015 года N 49. Зарегистрировано Департаментом юстиции Восточно-Казахстанской области 07 апреля 2015 года N 3845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и условия классификации автомобильных дорог общего пользования областного и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марта 2015 года № 49</w:t>
            </w:r>
          </w:p>
        </w:tc>
      </w:tr>
    </w:tbl>
    <w:bookmarkStart w:name="z1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классификации автомобильных дорог общего пользования областного и районного значения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Классификация автомобильных дорог общего пользования областного и районного значения осуществляется в соответствии с техническими регламентами в сфере автомобильных дорог в зависимости от геометрических параметров, а также интенсивности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течение двадцати дней со дня приемки в эксплуатацию в установленном законодательством порядке автомобильной дороги общего пользования областного и районного значения, местный исполнительный орган направляет на согласование в уполномоченный государственный орган по автомобильным дорогам материалы о включении автомобильной дороги в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Направляемые материалы должны содержать документы, подтверждающие приемку автомобильной дороги в эксплуатацию в порядке, установленном законодательством Республики Казахстан, сведения о наименовании и индексе автомобильной дороги, а также соответствующий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После получения письменного согласования автомобильная дорога включается в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