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9ccb" w14:textId="59b9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сельского хозяйства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марта 2015 года № 76. Зарегистрировано Департаментом юстиции Восточно-Казахстанской области 20 апреля 2015 года N 3898. Утратило силу - постановлением Восточно-Казахстанского областного акимата от 3 апреля 2018 года № 90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03.04.2018 № 90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сельского хозяйства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Управлению сельского хозяйства Восточно-Казахстанской области (Селиханов Д. М.)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марта 2015 года № 76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сельского хозяйства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сельского хозяйства Восточно-Казахстанской области" является государственным органом, осуществляющим руководство в сфере реализации единой аграрной политики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сельского хозяйства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акима и акимата области,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сельского хозяйства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сельского хозяйства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сельского хозяйства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сельского хозяйства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сельского хозяйства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сельского хозяйства Восточно-Казахстанской области" утверждаются постановлением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государственного учреждения "Управление сельского хозяйства Восточно-Казахстанской области": 070004, Республика Казахстан, Восточно-Казахстанская область, город Усть-Каменогорск, улица Головкова, 38/40.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"Управление сельского хозяйства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"Управление сельского хозяйства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Финансирование деятельности государственного учреждения "Управление сельского хозяйства Восточно-Казахстанской области"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сельского хозяйства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сельского хозяйства Восточно-Казахстанской области".</w:t>
      </w:r>
    </w:p>
    <w:bookmarkEnd w:id="2"/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"Управление сельского хозяйства Восточно-Казахстанской области": реализация аграрной политики государства в целях содействия экономическому росту и достижению качественно нового уровня отраслей агропромышленного комплекса области, содействие насыщению продовольственного рынка области доступными, безопасными и качественными продуктами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Основными задачами государственного учреждения "Управление сельского хозяйства Восточно-Казахстанской области"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реализация основных направлений аграрной политики и на этой основе определение перспектив и тенденций развития агропромышленного комплекса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в формировании рыночной инфраструктуры, проведение единой финансово-инвестиционной политики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содействие созданию сельхозтоваропроизводителям и предприятиям пищевой и перерабатывающей промышленности рыночной среды по реализации продукции и снабжению;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информационного обеспечения, изучение конъюнктуры рынка по регионам области и республики, возможностей экспортной поставки сельскохозяйственной продукции и продуктов ее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создание условий для развития семеноводства и производства зерна, племенного животноводства, фитосанитарной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определение и содействие внедрению основных направлений научно- технического прогресса, путей и методов их реализации, пропаганды достижений науки и техники в сфере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"Управление сельского хозяйства Восточно-Казахстанской области"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реализация государственной политики в области развития агропромышленного комплекса и сельских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осуществление государственной поддержки субъектов агропромышленного комплекса в соответствии с Законом Республики Казахстан от 8 июля 2005 года "О государственном регулировании развития агропромышленного комплекса и сельских территорий" и другими нормативными правовыми актами в данной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осуществление государственной технической инспекции в области развития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организация региональных выставок, ярмарок по ассортименту выпускаемой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разработка и реализация мероприятий по распространению и внедрению инновационного опыта в области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разработка правил организации отбора инновационных проектов в области агропромышленного комплекса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обеспечение строительства, содержания и реконструкции государственных пунктов заготовки животноводческой продукции и сырья, специальных хранилищ (могильников) пестицидов, ядохимикатов и тары из-под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организация приобретения, содержания высококлассных племенных животных и выращивания ремонтного молодняка для расширенного воспроизводства;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обеспечение проведения мероприятий по борьбе с вредными организмами в соответствии с перечнем и порядком, определяемыми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возмещение части комиссии при гарантировании займов и части страховых премий при страховании займов субъектов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возмещение части расходов, понесенных субъектом агропромышленного комплекса при инвестиционных вложениях;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разработка предложений по утверждению норматива субсидий закупаемой сельскохозяйственной продукции, по которой устанавливаются гарантированная закупочная цена и закупочная цена;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14) субсидирование затрат перерабатывающих предприятий на закуп сельскохозяйственной продукции для производства продуктов ее глубокой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15) разработка мероприятий по привлечению инвестиций и кредитов банков второго уровня в отрасли агропромышленного комплекса,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качества, созданию условий для роста специализированных животноводческих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16) создание условий для функционирования и развития информационно-маркетинговой системы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18) предоставление информации о состоянии и развитии агропромышленного комплекса и сельских территорий в уполномоченные государственные органы по вопросам развития агропромышленного комплекса и сельских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осуществление мониторинга деятельности заготовительных организаций в сфере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20) проведение аккредитации заготовительных организаций в сфере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22) размещение на собственном интернет-ресурсе перечня заготовительных организаций в сфере агропромышленного комплекса в порядке и сроки, установленные уполномоченным органом в области развития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23) осуществление государственного контроля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24) реализация государственной политики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25) внесение на рассмотрение в уполномоченный орган предложений по объемам производства и реализации элитно-семеноводческими хозяйствами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26) проведение аттестации субъектов семеноводства и лабораторий по экспертизе качества семян с выдачей соответствующего свидетельства в порядке, определяемом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27) ведение государственного электронного реестра разрешений и уведомлений;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28) составление баланса семян по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29) предоставление в уполномоченный орган в сфере сельского хозяйства необходимой информации в области семеноводства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30) содействие в пределах компетенции формированию сельскохозяйственными товаропроизводителями страховых и переходящих фондов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31) внесение предложений по схемам и методам ведения первичного, элитного семеноводства и массового размножения семян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32) контроль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33) осуществление контроля за количественно-качественным состоянием государственных ресурсов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34) подготовка предложений по установлению предельной цены реализации на подлежащие субсидированию семена в пределах квот, определяемых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35) подготовка предложений по определению ежегодных квот по каждому виду семян, подлежащих субсидированию: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оригинальным семенам – для каждого аттестованного субъекта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элитным семенам – для каждой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36) контроль целевого использования просубсидированных оригинальных и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37) организация подготовки и повышения квалификации кадров апробаторов и семенных экспертов;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38) осуществление контроля за соблюдением нормативных правовых актов по проведению экспертизы сортовых и посевных качеств семян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39) на основании предложения государственного инспектора по семеноводству принимает меры по приостановлению: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действия свидетельства об аттестации, удостоверяющего право субъекта на осуществление деятельности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по проведению экспертизы сортовых и посевных качеств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40) реализация государственной политики в области зернового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41) осуществление лицензирования деятельности по оказанию услуг по складской деятельности с выдачей зерновых расписок;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42) внесение предложений по оптимизации структуры зернового производства с учетом природно-климатических условий и рыночной конъюнктуры, совершенствованию и внедрению новых прогрессивных технологий производства, хранения и реализации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43) осуществление удешевления отечественным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44) принятие необходимых мер по своевременному обеспечению потребностей внутреннего рынка в нефтепродуктах;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45) принятие мер по созданию в регионах конкурентной среды по оказанию услуг по подтверждению соответствия в области технического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46) контроль за хлебоприемными предприятиями, включающий: ежегодное обследование хлебоприемных предприятий на предмет готовности к приему зерна нового урожая в соответствии с утвержденными графиками; оформление актов обследований хлебоприемных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47) приостановление действия лицензии на право осуществления деятельности по оказанию услуг по складской деятельности с выдачей зерновых расписок в целом или в части осуществления отдельных операций на срок до шести месяцев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48) внесение предложений по утверждению в процентном соотношении к валовому сбору размера поставок продовольственного зерна в государственные ресурсы зерна отечественными производителями зерна области, имеющими посевные площади зерновых культур двести пятьдесят гектаров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49) контроль за выполнением отечественными производителями зерна, имеющими посевные площади зерновых культур двести пятьдесят гектаров и более, обязанности по формированию государственных ресурсов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50) представление уполномоченному органу заявок не обеспеченной конкурентным сектором потребности в зерне для утверждения объемов формирования государственных стабилизационных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51) определение на тендерной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зерноперерабатывающих организаций для реализации им зерна государственных реализационных и государственных стабилизационных ресурсов зерна в целях регулирования внутреннего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хлебопекарных организаций для реализации им муки, произведенной из зерна государственных реализационных и государственных стабилизационных ресурсов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52) частичное возмещение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53) контроль за целевым использованием зерноперерабатывающими организациями зерна государственных реализационных и государственных стабилизационных ресурсов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54) внесение предложений по определению предельного уровня цен на муку и хлебобулочные изделия, произведенные из зерна государственных реализационных и государственных стабилизационных ресурсов зерна, и осуществление контроля за его соблюдением зерноперерабатывающими организациями, хлебопекарными организациями и организациями оптово-розничной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55) контроль за соблюдением хлебоприемными предприятиями правил: ведения количественно-качественного учета зерна; хранения зерна; выдачи, обращения и погашения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56) выдача предписаний о нарушении законодательства Республики Казахстан о зерне, подготовка материалов к рассмотрению дел об административных правонарушениях в соответствии с законодательством 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57) осуществление мониторинга зернового рынка в пределах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58) государственный контроль безопасности и качества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59) принятие мер по наложению запрета на отгрузку любым видом транспорта зерна с хлебоприемного предприятия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19 января 2001 года "О зерне";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60) инспектирование (проверка)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61) подача в суд заявления о введении и досрочном завершении временного управления хлебоприемным предприятием;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62) утверждение полугодовых планов проведения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63) проверка фактического наличия и качества зерна у участников зернового рынка и соответствия его отчетным данным;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64) контроль количественно-качественного состояния зерна, в том числе зерна государственных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65)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66) внесение предложений по объемам, структуре, правилам формирования, хранения, освежения, перемещения и использования государственных ресурсов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67) внесение предложений в местный исполнительный орган области о приостановлении действия и (или) лишении лицензии на право осуществления деятельности по оказанию услуг по складской деятельности с выдачей зерновых расписок;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68) внесение предложений по введению временного управления хлебоприемным предприятием;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69) организация работ по обезвреживанию пестицидов (ядохимикатов) по согласованию с уполномоченными государственными органами в области охраны окружающей среды 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70) реализация государственной политики в области защиты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71) организация строительства, содержания и поддержания в надлежащем состоянии специальных хранилищ (могильников);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72) осуществление лицензирования деятельности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производству (формуляции)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реализации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применению пестицидов (ядохимикатов) аэрозольным и фумигационным способами;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73) реализация государственной политики в области племенного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74) ведение и издание государственного регистра племенных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75) распределение с учетом предложений республиканских палат по породам крупного рогатого скота и иных общественных объединений, осуществляющих деятельность в области животноводства, субсидии на племенную продукцию (материал) в переделах бюджетных средств, предусмотренных на указанные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76) ведение учета данных в области племенного животноводства по утвержденным формам;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77) обобщение данных о бонитировке и информирование заинтересованных лиц о ее результатах в целях стимулирования эффективного использования высокоценных племенных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78) осуществление субсидирования мероприятий, направленных на сохранение и восстановление генофонда племенных животных, в том числе пород с ограниченным генофондом;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79) контроль за развитием и охраной пчеловодства на территории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80) координация селекционно-племенной работы и организация государственной поддержки племенного дела в пчеловодстве в соответствии с законодательством Республики Казахстан о племенном животноводстве;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81) координация деятельности по подготовке и переподготовке специалистов в области пчеловодства;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82) осуществление государственного контроля за соблюдением законодательства Республики Казахстан в области растениеводства;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83) осуществление контроля за деятельностью агента, общества, соблюдением ими законодательства Республики Казахстан об обязательном страховании в растениеводстве;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84) подготовка материалов к рассмотрению дел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в растениеводстве";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85) запрос и получение от страхователя, страховщика, агента и общества информации и документов, необходимых для осуществления им своих контрольных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86) внесение предложений по разработке форм и сроков предоставления страхователем, страховщиком, агентом и обществом информации и документов, необходимых для осуществления контрольных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87) реализация мероприятий по субсидированию стоимости услуг по доставке воды сельскохозяйственным товаропроизводителям;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88) контроль в пределах своей компетенции исполнения кооперативами водопользователей водного законодательства Республики Казахстан и обеспечение ими ровного доступа к воде всех потребителей независимо от их членства в кооперативе водопользователей;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89) обеспечение реализации мероприятий по гидромелиорации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90) ведение учета распространения карантинных объектов и предоставление информации уполномоченному органу в сфере карантина растений и заинтересованным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91) реализация государственной политики в области карантина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92) на объектах государственного карантинного фитосанитарного контроля и надзора организация проведения мероприятий по карантину растений физическими и юридическими лицами - владельцами этих объектов, а также органами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93) внесение предложений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94)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акиму и акимату области предложения по развитию сельскохозяйственного производства, пищевой и перерабатывающей промышленности, углублению реформ и финансовому оздоровлению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информацию и документы, необходимые для реализации основных задач и функций государственного учреждения "Управление сельского хозяйства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"Управление сельского хозяйства Восточно-Казахстанской области" пользуется также иными правами, необходимыми для осуществления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"Управление сельского хозяйства Восточно-Казахстанской области"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сельского хозяйства Восточно-Казахстанской области" назначается на должность и освобождается от должности акимом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сельского хозяйства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сельского хозяйства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назначает на должности и освобождает от должностей работников государственного учреждения "Управление сельского хозяйства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поощряет и налагает дисциплинарные взыскания на работников государственного учреждения "Управление сельского хозяйства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издает акты государственного учреждения "Управление сельского хозяйства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государственное учреждение "Управление сельского хозяйства Восточно-Казахстанской области" в государственных органах и иных организациях в соответствии с действующим законодательством, заключает договора,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"Управление сельского хозяйства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государственного учреждения "Управление сельского хозяйства Восточно-Казахстанской области" определяет полномочия своих заместителей в соответствии с действующим законодательством.</w:t>
      </w:r>
    </w:p>
    <w:bookmarkEnd w:id="4"/>
    <w:bookmarkStart w:name="z16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bookmarkStart w:name="z16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"Управление сельского хозяйства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"Управление сельского хозяйства Восточно-Казахстанской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"Управление сельского хозяйства Восточно-Казахстанской области",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сельского хозяйства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"/>
    <w:bookmarkStart w:name="z1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"/>
    <w:bookmarkStart w:name="z1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"Управление сельского хозяйства Восточно-Казахстанской области" осуществляется в соответствии с законодательством Республики Казахстан.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