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3110" w14:textId="1dd3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финансов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марта 2015 года N 59. Зарегистрировано Департаментом юстиции Восточно-Казахстанской области 22 апреля 2015 года N 3904. Утратило силу - постановлением Восточно-Казахстанского областного акимата от 13 июня 2016 года № 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13.06.2016 № 169.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"О нормативных правовых актах",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финансов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марта 2015 года № 59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финансов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финансов Восточно-Казахстанской области" (далее - Управление) является государственным органом Республики Казахстан, осуществляющим руководство в сфере исполнения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Управления утверждаются Восточно-Казахстанским областным акиматом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070004, Республика Казахстан, Восточно-Казахстанская область, город Усть-Каменогорск, улица М. Горького,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"Управление финансов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Управления: обеспечение реализации государственной политики в области исполнения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выполнение комплекса мероприятий по обеспечению исполнения бюджета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бюджетного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бюджетного учета и бюджетной отчетности по исполнению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исполнение областного бюджета и координирует деятельность администраторов областных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составляет, утверждает и ведет сводный план финансирования по обязательствам, сводный план поступлений и финансирования по платежам по областному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 изменения в помесячные объемы расходов по бюджетной программе по заявкам администраторов областных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предпринимает необходимые меры для обеспечения наличностью платежей в объеме, предусмотренном в сводном плане поступлений и финансирования по платежам по областному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проводит мониторинг движения денег на контрольном счете наличности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согласовывает сводный план поступлений и расходов денег от реализации государственными учреждениями товаров (работ, услуг), остающихся в их распоряжении;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корректировку областного бюджета на основании постановления Восточно-Казахстанского областного акимата о проведении секвестра бюджетных программ на сумму менее десяти процентов от их годового утвержденного объема;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формирует и представляет в центральный уполномоченный орган по исполнению бюджета бюджетную отчетность: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 исполнении бюджета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отчет о поступлениях и использовании Национального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отчет о требованиях и обязательствах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 исполнении планов поступлений и расходов денег от реализации товаров (работ, услуг) по бюджету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поступлении и расходовании денег от спонсорской и благотворительной помощи по бюджету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дебиторской задолженности областного бюджета и бюджета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кредиторской задолженности областного бюджета и бюджета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аналитический отчет об исполнении бюджета области по результатам бюджетного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представляет отчет об исполнении областного бюджета, бюджета области в Восточно-Казахстанский областной акимат, Ревизионную комиссию по Восточно-Казахстанской области, уполномоченный орган области по государственному планированию, уполномоченный Правительством Республики Казахстан орган по внутреннему контролю;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бюджетный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учет требований по кредитам, выданным из средств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дает заключение о возможности либо невозможности выделения денег в пределах средств, предусмотренных в резервах на неотложные затраты местного исполнительного органа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дает заключение о возможности либо невозможности выделения денег из резерва исполнительных органов областного уровня на покрытие дефицита наличности бюджетов районов (городов областного значения) в случае прогноза его в текущем финансовом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ежемесячно предоставляет в местный исполнительный орган области информацию об использовании денег резерва местного исполнительного органа и его остатках на 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области предложения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совещания и другие мероприятия по вопросам, входящим в компетенцию Управления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и получать необходимую информацию (отчеты, справки, материалы) от юридических и физических лиц для выполнения задач и функций, возложенных на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права, предусмотренные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давать консультации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обеспечивать соблюдение сотрудниками Управления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выполнять иные обязанности, входящие в компетенцию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Управлением осуществляется руководитель, который несет персональную ответственность за выполнение возложенных на Управление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Управления финансов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законодательстве порядке назначать на должности и освобождать от должностей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осуществлять поощрение и налагать дисциплинарные взыскания на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подписывать акты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выдавать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представлять интересы Управления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принимать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равный доступ мужчин и женщин к государственной службе в соответствии с их опытом, способностями и профессиональной подготовкой.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Управления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имущества, приобретенного за счет средств, выделенных из областного бюджета по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Управлением, относится к областной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