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8324" w14:textId="e4783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земельных отношений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06 мая 2015 года N 113. Зарегистрировано Департаментом юстиции Восточно-Казахстанской области 01 июня 2015 года N 3979. Утратило силу - постановлением Восточно-Казахстанского областного акимата от 14 июля 2016 года № 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14.07.2016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земельных отношений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земельных отношений Восточно-Казахстанской области (Толеубеков К. К.)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Мусина Д.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мая 2015 года № 113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земельных отношений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"Управление земельных отношений Восточно-Казахстанской области" является государственным органом Республики Казахстан, уполномоченным Восточно-Казахстанским областным акиматом на осуществление функций местного государственного управления в области земельных отношений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земельных отношений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Президента, Правительства Республики Казахстан, актами акима и акимата Восточно-Казахстанской области,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земельных отношений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земельных отношений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земельных отношений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земельных отношений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земельных отношений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земельных отношений Восточно-Казахстанской области" утверждаются постановлением Восточно-Казахстанского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"Управление земельных отношений Восточно-Казахстанской области": Республика Казахстан, индекс 070019, Восточно-Казахстанская область, город Усть-Каменогорск, улица Казахстан, 59/1.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земельных отношений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"Управление земельных отношений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земельных отношений Восточно-Казахстанской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земельных отношений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земельных отношений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"Управление земельных отношений Восточно-Казахстанской области" является обеспечение эффективного развития земельных отношений, эффективное и рациональное использование земельных ресурсов, мониторинг и повышение качественного состояния земель, ведение учета распределения земельного фонда области, обеспечение прозрачности предоставления земельных участков, проведение землеустройства.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Основными задачами государственного учреждения "Управление земельных отношений Восточно-Казахстанской области"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интересов государства в области земельных отношений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деятельности районных, городских (областного значения) исполнительных органов в части использования и охраны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создание условий для эффективного использования земель с целью экономического развития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Основными функциями государственного учреждения "Управление земельных отношений Восточно-Казахстанской области"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инвестициях",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предложений и проектов решений местного исполнительного органа области по предоставлению земельных участков государственным научно – исследовательским организациям и их опытным хозяйствам, а также государственным семеноводческим хозяйствам и племенным заводам;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предложений и проектов решений местного исполнительного органа области по предоставлению земельных участков, занятых территориальными водами, для строительства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утверждение кадастровой (оценочной) стоимости конкретных земельных участков, продаваемых в частную собственность государством,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определение делимости и неделимости земельных участков в пределах его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организация проведения землеустройства и утверждение землеустроительных проектов по формированию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организация разработки проектов зонирования земель, проектов и схем по рациональному использованию земель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организация проведения земельных торгов (конкурсов, аукционов) в пределах его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проведение экспертизы проектов и схем областного, городского, районного значения, затрагивающих вопросы использования и охраны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заключение договоров купли-продажи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составление баланса земель области на основании данных районов, городов областного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предоставление информации в центральный уполномоченный орган о лицах, у которых принудительно изъяты земельные участки на основании вступившего в законную силу решения суда,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подготовка предложений и проектов решений местного исполнительного органа области по представлению на утверждение местному представительному органу области границ пригородных зон городов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подготовка предложений и проектов решений местного исполнительного органа области по предоставлению земельных участков под скотопрогонные трассы временного пользования межрайонного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21) подготовка предложений и проектов решений местного исполнительного органа области по предоставлению и изъятию, в том числе для государственных нужд, земельных участков из земель всех категорий в случаях, связанных с созданием и расширением особо охраняемых природных территорий местного значения, за исключением случаев, предусмотренных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подготовка предложений по регулированию земельных отношений в части предоставления земель, находящихся на территории одного района, города областного значения, в долгосрочное пользование другому району, городу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подготовка предложений и проектов решений местного исполнительного органа области по предоставлению и изъятию, в том числе для государственных нужд, земельных участков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за исключением земель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24) подготовка предложений и проектов решений местного исполнительного органа области по установлению публичных сервитутов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подготовка предложений и проектов решений местного исполнительного органа области по представлению на согласование в центральный уполномоченный орган предложений по вопросам предоставления земельных участков сельскохозяйственного назначения иностранцам, лицам без гражданства и иностранным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подготовка предложений и проектов решений местных представительного и исполнительного органов области по установлению базовых ставок платы за земельные участки при их предоставлении в частную собственность в областных центрах, городах областного и районного значения, поселках и сельских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подготовка предложений и проектов решений местных представительного и исполнительного органов области по установлению и изменению границ (черты) городов областного значения по согласованию с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подготовка предложений и проектов решений местных представительного и исполнительного органов области по установлению и изменению границ (черты) городов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в установленном законодательством порядке от других государственных органов, должностных лиц, учреждений, организаций и их руководителей, граждан, собственников земельных участков и землепользователей информацию, документы и материалы, необходимые для выполнения своих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на рассмотрение акиму, акимату Восточно-Казахстанской области предложения по вопросам реализации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обязанности, необходимые для выполнения своих функций,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"Управление земельных отношений Восточно-Казахстанской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земельных отношений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"Управление земельных отношений Восточно-Казахстанской области" назначается на должность и освобождается от должности акимом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земельных отношений Восточно-Казахстанской области" имеет заместителя, который назначается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"Управление земельных отношений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назначает на должности и освобождает от должностей работников государственного учреждения "Управление земельных отношений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поощряет и налагает дисциплинарные взыскания на работников государственного учреждения "Управление земельных отношений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акты государственного учреждения "Управление земельных отношений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положения об отделах государственного учреждения "Управление земельных отношений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без доверенности государственное учреждение "Управление земельных отношений Восточно-Казахстанской области"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земельных отношений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своего заместителя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земельных отношений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государственного учреждения "Управление земельных отношений Восточно-Казахстанской области" формируется за счет имущества, переданного ему собственником.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государственным учреждением "Управление земельных отношений Восточно-Казахстанской области", относится к областной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"Управление земельных отношений Восточно-Казахстанской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