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f6c4b" w14:textId="d1f6c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эксплуатации платных автомобильных дорог и мостовых переходов общего пользования областного и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28 апреля 2015 года N 110. Зарегистрировано Департаментом юстиции Восточно-Казахстанской области 05 июня 2015 года N 3989. Утратило силу - постановлением Восточно-Казахстанского областного акимата от 24 декабря 2015 года N 351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24.12.2015 N 351.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6-1)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17 июля 2001 года "Об автомобильных дорогах"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порядок и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эксплуатации платных автомобильных дорог и мостовых переходов общего пользования областного и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апреля 2015 года № 110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эксплуатации платных автомобильных</w:t>
      </w:r>
      <w:r>
        <w:br/>
      </w:r>
      <w:r>
        <w:rPr>
          <w:rFonts w:ascii="Times New Roman"/>
          <w:b/>
          <w:i w:val="false"/>
          <w:color w:val="000000"/>
        </w:rPr>
        <w:t>дорог и мостовых переходов общего пользования областного и районного значения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Эксплуатация платных автомобильных дорог и мостовых переходов предусматривает своевременное обеспечение организатором платного движения мероприятий по их ремонту и содержанию в соответствии с законодательством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Организатор платного движения в целях надлежащей эксплуатации платных автомобильных дорог и мостовых переходов общего пользования областного и районного 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соблюдение требований безопасности при эксплуатации автомобильных дорог в соответствии с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очистку платных автомобильных дорог и мостовых переходов от снега в зимний период и принимает меры против скользкости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обеспечивает бесперебойный и безопасный проезд транспортных средств и соблюдение требований природоохранного 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возмещению ущерба пользователям автомобильными дорогами в соответствии с законодательными актами Республики Казахстан, причиненного дорожно-транспортными происшествиями, возникшего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обеспечивает фитосанитарное состояние полосы отвода автомобильных дорог в соответствии с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содержит защитные насаждения вдоль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совместно с уполномоченным органом по обеспечению безопасности дорожного движения и уполномоченным органом по чрезвычайным ситуациям имеют право: на ограничение или закрытие движения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 установлением соответствующих дорожных знаков и через средства массовой информации, контролировать соблюдение правил пользования автомобильными 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устраняет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 взаимодействии с подразделениями дорожной полиции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обеспечивает возможность безопасного проезда транспортных средств в рамках скоростного режима,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дорожного движения, утвержденными постановлением Правительства Республики Казахстан от 13 ноября 2014 года № 1196;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оказывает содействие подразделениям дорожной полиции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устройство и ремонт технических средств организации дорожного движения (ограждения, знаки, разметка,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обеспечивает устройство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взимание платы за проезд по платным автомобильным дорогам в соответствии с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Работы по содержанию платных автомобильных дорог и мостовых переходов осуществляются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целях своевременного проведения работ по содержанию платных автомобильных дорог и мостовых переходов общего пользования областного и районного значения,их визуальный осмотр осуществляется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эксплуатацией платных автомобильных дорог и мостовых переходов общего пользования областного и районного значения осуществляет уполномоченный государственный орган по автомобильным дорогам.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