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668f" w14:textId="9fc6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Восточно-Казахстанской области на повышение урожайности и качества продукции растениеводства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03 июня 2015 года N 135. Зарегистрировано Департаментом юстиции Восточно-Казахстанской области 19 июня 2015 года N 3997.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575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объемы субсидий по районам Восточно-Казахстанской области на повышение урожайности и качества продукции растениеводства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июня 2015 года № 135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Восточно-Казахстанской области на повышение урожайности и качества продукции растениеводства,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8"/>
        <w:gridCol w:w="2006"/>
        <w:gridCol w:w="7576"/>
      </w:tblGrid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