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3d27" w14:textId="c053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Восточно-Казахстанской области на развитие семеноводства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июля 2015 года N 173. Зарегистрировано Департаментом юстиции Восточно-Казахстанской области 29 июля 2015 года N 4074.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6 - 1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4 - 2/664 "Об утверждении Правил субсидирования развития семеноводства" (зарегистрированного в Реестре государственной регистрации нормативных правовых актов за номером 10190) Восточно - 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объемы субсидий по районам Восточно-Казахстанской области на развитие семеноводства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 –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2015 года № 173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развитие семеноводства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5"/>
        <w:gridCol w:w="2163"/>
        <w:gridCol w:w="8052"/>
      </w:tblGrid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80 078 536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