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f89b" w14:textId="aa1f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специального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8 июля 2015 года № 169. Зарегистрировано Департаментом юстиции Восточно-Казахстанской области 5 августа 2015 года № 4085. Утратило силу постановлением Восточно-Казахстанского областного акимата от 10 марта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10.03.2020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номером 11047)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консультативной помощи семьям, воспитывающим детей с ограниченными возможностями";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постановления Восточно-Казахстанского областного акимата следующие изменения: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образования" от 23 июля 2014 года № 198 (зарегистрирован в Реестре государственной регистрациии нормативных правовых актов номером 3470, опубликован в газетах "Дидар" 16 сентября 2014 года № 107 (17044), "Рудный Алтай" 15 сентября 2014 года № 106 (19553):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дошкольного и среднего образования" от 31 июля 2014 года № 210 (зарегистрирован в Реестре государственной регистрации нормативных правовых актов номером 3473, опубликован в газетах "Дидар" 20 сентября 2014 года № 109 (17046), "Рудный Алтай" 17 сентября 2014 года № 107 (19554):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2015 года № 169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"Обследование и оказание психолого–медико-педагогической консультативной помощи детям с ограниченными 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"Обследование и оказание психолого-медико-педагогической консультативной помощи детям с ограниченными возможностями" (далее – государственная услуга) оказывается психолого-медико-педагогическими консультациями (далее – услугодатель).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 документов услугополучателя согласно пункту 9 стандарта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утвержденного приказом Министра образования и науки Республики Казахстан от 8 апреля 2015 года № 174 (далее - Стандарт).</w:t>
      </w:r>
    </w:p>
    <w:bookmarkEnd w:id="20"/>
    <w:bookmarkStart w:name="z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процедур (действий), входящих в состав процесса оказания государственной услуги, длительность выполнения: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и регистрация в журнале предварительной записи документов услугополучателя сотрудником канцелярии услугодателя и передача их специалистам услугодателя на исполнение.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- не более 15 (пятнадцати) минут.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проведение первичного психолого-медико-педагогического обследования и консультирования ребенка в присутствии родителей (законных представителей) специалистами услугодателя. Длительность выполнения - 45 (сорок пять) минут;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подготовка специалистами услугодателя письменного заключения с указанием рекомендуемых образовательных, медицинских и социальных услуг, типа образовательной программы. Длительность выполнения – не более 10 (десяти) минут;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подписание руководителем услугодателя результата оказания государственной услуги. Длительность выполнения – не более 2 (двух) минут;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5 - выдача сотрудником канцелярии услугодателя результата оказания государственной услуги услугополучателю. Длительность выполнения – не более 3 (трех) минут.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 и проведения первичного психолого-медико-педагогического обследования и консультирования – ожидание психолого-медико-педагогического обследования – 30 (тридцать) календарных дней;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психолого-медико-педагогического обследования и консультирования – 1 (один) час.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передача зарегистрированных документов услугополучателя специалистам услугодателя,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проведҰнное психолого-медико-педагогическое обследование и консультирование ребҰнка специалистами услугодателя, что служит основанием для выполнения действия 3, указанного в пункте 5 настоящего Регламента. Результатом действия 3, указанного в пункте 5 настоящего Регламента, является подготовка специалистами услугодателя письменного заключения с указанием рекомендуемых образовательных, медицинских и социальных услуг, типа образовательной программы, что служит основанием для выполнения действия 4, указанного в пункте 5 настоящего Регламента. Результатом действия 4, указанного в пункте 5 настоящего Регламента, является подписанный руководителем услугодателя результат оказания государственной услуги, что служит основанием для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сотрудником канцелярии услугодателя результата оказания государственной услуги услугополучателю.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специалисты услугодателя: психиатр, невропатолог, сурдолог, офтальмолог, дефектологи (олигофренопедагог, сурдопедагог, тифлопедагог), психолог, логопед, социальный педагог;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в журнале предварительной записи документов услугополучателя сотрудником канцелярии услугодателя и передача их специалистам услугодателя на исполнение.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- не более 15 (пятнадцати) минут.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первичного психолого-медико-педагогического обследования и консультирования ребенка в присутствии родителей (законных представителей) специалистами услугодателя. Длительность выполнения - 45 (сорок пять) минут;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специалистами услугодателя письменного заключения с указанием рекомендуемых образовательных, медицинских и социальных услуг, типа образовательной программы. Длительность выполнения – не более 10 (десяти) минут;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услуги. Длительность выполнения – не более 2 (двух) минут;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результата оказания государственной услуги услугополучателю. Длительность выполнения – не более 3 (трех) минут.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"Обследование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педагогической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1 в справочнике бизнес-процессов оказания государственной услуги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44"/>
    <w:p>
      <w:pPr>
        <w:spacing w:after="0"/>
        <w:ind w:left="0"/>
        <w:jc w:val="left"/>
      </w:pP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2015 года № 169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"Реабилитация и социальная адаптация детей и подростков с проблемами в развитии"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"Реабилитация и социальная адаптация детей и подростков с проблемами в развитии" (далее-государственная услуга) оказывается реабилитационными центрами, кабинетами психолого-педагогической коррекции (далее-услугодатель).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индивидуальные, подгрупповые и групповые занятия и консультации.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"Реабилитация и социальная адаптация детей и подростков с проблемами в развитии", утвержденному приказом Министра образования и науки Республики Казахстан от 8 апреля 2015 года № 174 (зарегистрированном в Реестре государственной регистрации нормативно-правовых актов за номером 11047) (далее - Стандарт).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родителя (законного представителя) услугополучателя и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54"/>
    <w:bookmarkStart w:name="z2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документов услугополучателя согласно пункту 9 Стандарта, сотрудником канцелярии услугодателя и передача документов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2 к Стандарту. Длительность выполнения - не более 15 (пятнадцати) минут.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услугополучателя руководителем услугодателя и заключение договора на психолого-медико-педагогическую коррекцию и социальную реабилитацию детей с ограниченными возможностями. Длительность выполнения - 30 (тридацать) минут;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прохождение курса психолого-медико-педагогической коррекции и социальной реабилитации детей с ограниченными возможностями у специалистов услугодателя. Длительность выполнения – от 90 (девяносто) календарных дней до 365 (триста шестидесяти пяти) календарных дней;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подведение итоговых результатов курса психолого-медико-педагогической коррекции и социальной реабилитации детей с ограниченными возможностями на основании командной оценки специалистов услугодателя и подготовка справки. Длительность выполнения – 10 (десять) минут;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выдача услугополучателю сотрудником канцелярии услугодателя справки по форме, согласно приложению к Стандарту. Длительность выполнения – 5 (пять) минут.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услугополучателем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(шестьдесят)минут;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реабилитации детей с ограниченными возможностями – от 90 (девяносто) календарных дней до 365 (триста шестидесяти пяти) календарных дней.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заключение договора на психолого-медико-педагогическую коррекцию и социальную реабилитацию детей с ограниченными возможностями, которое служит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Регламента, является прохождение курса психолого-медико-педагогической коррекции и социальной реабилитации, которое служит основанием для начала выполнения действия 4, указанного в пункте 5 настоящего Регламента. Результатом действия 4, указанного в пункте 5 настоящего Регламента, является подведение итоговых результатов курса психолого-медико-педагогической коррекции и социальной реабилитации детей с ограниченными возможностями на основании командной оценки специалистов услугодателя и подготовка справки, которые служат основанием для начала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услугополучателю сотрудником канцелярии услугодателя справки по форме, согласно приложению к Стандарту.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команда специалистов услугодателя.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услугополучателя согласно пункту 9 Стандарта сотрудником канцелярии услугодателя и передача документов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- не более 15 (пятнадцати) минут.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и заключение договора на психолого-медико-педагогическую коррекцию и социальную реабилитацию детей с ограниченными возможностями. Длительность выполнения - 30 (тридацать) минут;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курса психолого-медико-педагогической коррекции и социальной реабилитации детей с ограниченными возможностями у специалистов услугодателя. Длительность выполнения – от 90 (девяносто) календарных дней до 365 (триста шестидесяти пяти) календарных дней;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подведение итоговых результатов курса психолого-медико-педагогической коррекции и социальной реабилитации детей с ограниченными возможностями на основании командной оценки специалистов услугодателя и подготовка справки. Длительность выполнения – 10 (десять) минут;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услугополучателю сотрудником канцелярии услугодателя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5 (пять) минут.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проблемами в развитии"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1 в справочнике бизнес-процессов оказания государственной услуги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2015 года № 169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"Оказание консультативной помощи семьям, воспитывающим детей с ограниченными 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"Оказание консультативной помощи семьям, воспитывающим детей с ограниченными возможностями" (далее-государственная услуга) оказывается реабилитационными центрами, кабинетами психолого-педагогической коррекции (далее - услугодатель).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письменная рекомендация семье, воспитывающей ребҰнка с ограниченными возможностями.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"Оказание консультативной помощи семьям, воспитывающим детей с ограниченными возможностями", утвержденного приказом Министра образования и науки Республики Казахстан от 8апреля 2015 года № 174 (далее - Стандарт).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документов услугополучателя, согласно пункту 9 Стандарта, сотрудником канцелярии услугодателя и передача документов руководителю услугодателя. Длительность выполнения – не более 15 (пятнадцати) минут;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рассмотрение документов услугополучателя руководителем услугодателя и передача документов методисту услугодателя. Длительность выполнения – не более 10 (десяти) минут;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подготовка методистом услугодателя письменной рекомендации семье, воспитывающей ребенка с ограниченными возможностями, и передача на подпись руководителю услугодателя. Длительность выполнения – не более 15 (пятнадцати) минут;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передача сотруднику канцелярии услугодателя для выдачи услугополучателю. Длительность выполнения – не более 10 (десяти) минут;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выдача сотрудником канцелярии услугодателя результата оказания государственной услуги услугополучателю. Длительность выполнения – не более 10 (десяти) минут.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для консультативной помощи семьям, воспитывающим детей с ограниченными возможностями – не более 60 (шестидесяти) минут.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передача документов методисту услугодателя, которая служит основанием для выполнения действия 3, указанного в пункте 5 настоящего Регламента. Результатом действия 3, указанного в пункте 5 настоящего Регламента, является передача на подпись руководству письменной рекомендации, которая служит основанием для выполнения действия 4, указанного в пункте 5 настоящего Регламента. Результатом действия 4, указанного в пункте 5 настоящего Регламента, является передача сотруднику канцелярии услугодателя подписанного результата оказания государственной услуги, которая служит основанием для выполнения действия 5, указанного в пункте 5 настоящего Регламента. Результатом действия 5, указанного в пункте 5 настоящего Регламента, является выдача результата оказания государственной услуги услугополучателю.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методист услугодателя;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сотрудником канцелярии услугодателя и передача документов руководителю услугодателя. Длительность выполнения – не более 15 (пятнадцати) минут;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 и передача документов методисту услугодателя. Длительность выполнения – не более 10 (десяти) минут;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методистом услугодателя письменной рекомендации семье, воспитывающей ребенка с ограниченными возможностями, и передача на подпись руководителю услугодателя. Длительность выполнения – не более 15 (пятнадцати) минут;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 и передача сотруднику канцелярии услугодателя для выдачи услугополучателю. Длительность выполнения – не более 10 (десяти) минут;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результата оказания государственной услуги услугополучателю. Длительность выполнения – не более 10 (десяти) минут.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"Оказание 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семьям, воспитывающим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 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</w:tbl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7810500" cy="1196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2015 года № 169</w:t>
            </w:r>
          </w:p>
        </w:tc>
      </w:tr>
    </w:tbl>
    <w:bookmarkStart w:name="z12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расписка о приеме документов (в произвольной форме), приказ о зачислении на индивидуальное бесплатное обучение на дому.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и пакета документов услугополучателя, согласно пункту 9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приказом Министра образования и науки Республики Казахстан от 8 апреля 2015 года №174 (далее-Стандарт).</w:t>
      </w:r>
    </w:p>
    <w:bookmarkEnd w:id="121"/>
    <w:bookmarkStart w:name="z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сотрудником канцелярии услугодателя заявления и пакета документов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не более 15 (пятнадцати) минут.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выдача сотрудником канцелярии услугодателя расписки о приеме документов (в произвольной форме) услугополучателю. Длительность выполнения – не более 15 (пятнадцати) минут.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– 3 (три) рабочих дня.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ВосточноКазахстанского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расписка о приеме документов услугополучателя.</w:t>
      </w:r>
    </w:p>
    <w:bookmarkEnd w:id="127"/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сотрудником канцелярии услугодателя заявления и пакета документов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не более 15 (пятнадцати) минут.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сотрудником канцелярии услугодателя расписки о приеме документов (в произвольной форме) услугополучателю. Длительность выполнения – не более 15 (пятнадцати) минут.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бесплатного обучения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детей, которые 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здоровья в течение длительного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времени не могут посещать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1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1 в справочнике бизнес-процессов оказания государственной услуги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8" w:id="136"/>
    <w:p>
      <w:pPr>
        <w:spacing w:after="0"/>
        <w:ind w:left="0"/>
        <w:jc w:val="left"/>
      </w:pP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2015 года № 169</w:t>
            </w:r>
          </w:p>
        </w:tc>
      </w:tr>
    </w:tbl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образования, организациями начального, основного среднего, общего среднего образования (далее – услугодатель).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144"/>
    <w:bookmarkStart w:name="z15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пакета документов услугополучателя (родителей, законных представителей)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 приказом Министра образования и науки Республики Казахстан от 8 апреля2015 года №174 (далее – Стандарт).</w:t>
      </w:r>
    </w:p>
    <w:bookmarkEnd w:id="146"/>
    <w:bookmarkStart w:name="z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заявления и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сотрудником канцелярии услугодателя и передача их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приложению к Стандарту. Длительность выполнения – 5 (пять) минут. 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рассмотрение руководителем услугодателя пакета документов услугополучателя и передача их специалисту услугодателя для подготовки приказа о зачислении в специальную организацию образования или организацию начального, основного среднего, общего среднего образования. Длительность выполнения – не более 3(трех) минут;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подготовка специалистом услугодателя проекта приказа о зачислении в специальную организацию или организацию начального, основного среднего, общего среднего образования. Длительность выполнения –5 (пять) минут;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приказа о зачислении в специальную организацию или организацию начального, основного среднего, общего среднего образования. Длительность выполнения –2 (две) минуты.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для зачисления в специальную организацию образования, организацию начального, основного среднего, общего среднего образования– не позднее 30 августа, в первый класс – с 1 июня по 30 августа.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Результатом процедуры (действия) по оказанию государственной услуги по действию 2, указанному в пункте 5 настоящего Регламента, является передача пакета документов специалисту услугодателя, которые служат основанием для начала выполнения действия 3, указанного в пункте 5 настоящего Регламента. 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проект приказа о зачислении в специальную организацию образования или организацию начального, основного среднего, общего среднего образования, который служит основанием для начала выполнения действия 4, указанного в пункте 5 настоящего Регламента. Результатом процедуры (действия) по оказанию государственной услуги по действию 4, указанному в пункте 5 настоящего Регламента, является подписанный приказ о зачислении в специальную организацию образования или организацию начального, основного среднего, общего среднего образования. </w:t>
      </w:r>
    </w:p>
    <w:bookmarkEnd w:id="154"/>
    <w:bookmarkStart w:name="z16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заявления и пакета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сотрудником канцелярии услугодателя и передача их руководителю услугодателя.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5 (пять) минут.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руководителем услугодателя пакета документов услугополучателя и передача их специалисту услугодателя для подготовки приказа о зачислении в специальную организацию образования или организацию начального, основного среднего, общего среднего образования. Длительность выполнения – не более 3 (трех) минут; 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специалистом услугодателя проекта приказа о зачислении в специальную организацию или организацию начального, основного среднего, общего среднего образования. Длительность выполнения – 5 (пять) минут;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приказа о зачислении в специальную организацию или организацию начального, основного среднего, общего среднего образования. Длительность выполнения – 2 (две) минуты.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и зачисление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специальные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детей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ограниченными возможностями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общеобразовательным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программам"</w:t>
            </w:r>
          </w:p>
        </w:tc>
      </w:tr>
    </w:tbl>
    <w:bookmarkStart w:name="z17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 процессов оказания государственной услуги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1 в справочнике бизнес-процессов оказания государственной услуги с изменением, внесенным постановлением Восточно-Казахстанского областного акимата от 20.12.2018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7"/>
    <w:p>
      <w:pPr>
        <w:spacing w:after="0"/>
        <w:ind w:left="0"/>
        <w:jc w:val="left"/>
      </w:pP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7810500" cy="1196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