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1095" w14:textId="71710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пассажирского транспорта и автомобильных дорог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04 августа 2015 года N 194. Зарегистрировано Департаментом юстиции Восточно-Казахстанской области 4 сентября 2015 года N 4129. Утратило силу - постановлением Восточно-Казахстанского областного акимата от 5 декабря 2017 года № 324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05.12.2017 № 324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Указом Президента Республики Казахстан от 25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разграничению полномочий между уровнями государственного управления Республики Казахстан"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пассажирского транспорта и автомобильных дорог Восточно-Казахстанской области".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Гарикова Д.А.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августа 2015 года № 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пассажирского транспорта и автомобильных дорог Восточно-Казахстанской области"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"Управление пассажирского транспорта и автомобильных дорог Восточно-Казахстанской области" является государственным органом Республики Казахстан, осуществляющим руководство в сфере пассажирского транспорта и автомобильных дорог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"Управление пассажирского транспорта и автомобильных дорог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актами Президента и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пассажирского транспорта и автомобильных дорог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пассажирского транспорта и автомобильных дорог Восточно-Казахстанской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пассажирского транспорта и автомобильных дорог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Государственное учреждение "Управление пассажирского транспорта и автомобильных дорог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пассажирского транспорта и автомобильных дорог Восточно-Казахстанской области"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Структура и лимит штатной численности государственного учреждения "Управление пассажирского транспорта и автомобильных дорог Восточно-Казахстанской области"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070004, Республика Казахстан, Восточно-Казахстанская область, город Усть-Каменогорск, улица Казахстан 59/1.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"Управление пассажирского транспорта и автомобильных дорог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"Управление пассажирского транспорта и автомобильных дорог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"Управление пассажирского транспорта и автомобильных дорог Восточно-Казахстанской области" осуществляется из местного (областного)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"Управление пассажирского транспорта и автомобильных дорог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пассажирского транспорта и автомобильных дорог Восточно-Казахстанской области".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пассажирского транспорта и автомобильных дорог Восточно-Казахстанской области"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 осуществление руководства в сфере пассажирского транспорта и автомобильных дорог Восточно - 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государственного регулирования в сфере автомобильного транспорта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единой государственной политики в сфере автомобильных дорог общего пользования, регулирование и управление дорожной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регулярных междугородных межобластных, межрайонных (междугородных внутриобластных) перевозок пассажиров и багажа, проведение конкурсов на право их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автомобильного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утверждение маршрутов и расписаний движений регулярных межрайонных (междугородных внутриобластных) перевозок пассажиров и багажа;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согласование маршрутов и расписаний движений по регулярным междугородным межобластным автомобильным перевозкам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ведение реестра автовокзалов, автостанций и пунктов обслуживания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ведение реестра маршрутов регулярных межрайонных (междугородных внутриобластных)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комплексной схемы развития пассажирского транспорта и проектов организации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осуществление субсидирования убытков перевозчиков при осуществлении социально значимых перевозок пассажиров на межрайонном (междугородном внутриобластном) сообщений;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осуществление лицензирования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разрешениях и уведомлениях;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выдача </w:t>
      </w:r>
      <w:r>
        <w:rPr>
          <w:rFonts w:ascii="Times New Roman"/>
          <w:b w:val="false"/>
          <w:i w:val="false"/>
          <w:color w:val="000000"/>
          <w:sz w:val="28"/>
        </w:rPr>
        <w:t>международного сертификата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согласование графика проведения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субсидирование убытков перевозчика, связанных с осуществлением пассажирских перевозок железнодорожным транспортом по социально значимым межрайонным (междугородным внутриобластным) и пригородным сообщениям (маршрутам);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определение межрайонных (междугородных внутриобластных) и пригородных железнодорожных сообщений;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 решению местного исполнительного органа области осуществление субсидирования авиамаршрутов, не обеспечивающих уровень дохода для эффективного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учет курсов по подготовке судоводителей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выдача удостоверений на право управления самоходными маломерными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реализация государственной политики в сфере автомобильных дорог и дорожной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организация работ по строительству, реконструкции, ремонту и содержанию автомобильных дорог общего пользования областного значения в соответствии с законодательством Республики Казахстан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управление сетью автомобильных дорог областного значения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управление дорогами и дорожными предприятиями, находящимися в коммунальной собственности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осуществление государственного контроля при производстве работ по строительству, реконструкции, ремонту и содержанию автомобильных дорог областного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разработка и внесение в областной акимат для принятия решения предложений по предоставлению автомобильных дорог общего пользования областного значения или их участков в безвозмездное временное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разработка и внесение на утверждение в областной акимат порядка и условий эксплуатации платных автомобильных дорог и мостовых переходов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разработка и внесение на утверждение в областной акимат порядка и условий классификации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разработка и внесение в областной акимат для принятия решения предложений по использованию автомобильной дороги (участка) общего пользования областного и районного значения на платной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разработка и внесение на утверждение в областной акимат правил взимания платы за проезд по платной автомобильной дороге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разработка и внесение на утверждение в областной акимат перечня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разработка и внесение в областной акимат на утверждение наименований индексов автомобильных дорог общего пользования областного 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осуществление в интересах местного государственного управления иных полномочий, возлагаемых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других государственных органов, организаций, физических и юридических лиц информацию, необходимую для выполнения возложенных на государственное учреждение "Управление пассажирского транспорта и автомобильных дорог Восточно-Казахстанской области"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предложение по созданию, реорганизации и ликвидации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государственное учреждение "Управление пассажирского транспорта и автомобильных дорог Восточно-Казахстанской области" обязано осуществлять свои функции в соответствии с требованиями действующего законодательства. 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пассажирского транспорта и автомобильных дорог Восточно-Казахстанской области"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государственным учреждением "Управление пассажирского транспорта и автомобильных дорог Восточно-Казахстанской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пассажирского транспорта и автомобильных дорог Восточно-Казахстанской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государственного учреждения "Управление пассажирского транспорта и автомобильных дорог Восточно-Казахстанской области"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"Управление пассажирского транспорта и автомобильных дорог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"Управление пассажирского транспорта и автомобильных дорог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законодательством координирует проведение </w:t>
      </w:r>
      <w:r>
        <w:rPr>
          <w:rFonts w:ascii="Times New Roman"/>
          <w:b w:val="false"/>
          <w:i w:val="false"/>
          <w:color w:val="000000"/>
          <w:sz w:val="28"/>
        </w:rPr>
        <w:t>конкурсов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замещение вакантных должностей государственной службы, назначает на должность и освобождает от должности работников государственного учреждения "Управление пассажирского транспорта и автомобильных дорог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назначает и проводит аттестацию руководителей государственных предприятий, органом государственного управления которых является государственное учреждение "Управление пассажирского транспорта и автомобильных дорог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и поощряет работников государственного учреждения "Управление пассажирского транспорта и автомобильных дорог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рассматривает в установленном законодательством порядке заявления, жалобы, предложения и обращения физических и юридических лиц в области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подписывает акты государственного учреждения "Управление пассажирского транспорта и автомобильных дорог Восточно-Казахстанской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об отделах государственного учреждения "Управление пассажирского транспорта и автомобильных дорог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"Управление пассажирского транспорта и автомобильных дорог Восточно-Казахстанской области" во всех государственных органах и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без доверенности действует от имени государственного учреждения "Управление пассажирского транспорта и автомобильных дорог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"Управление пассажирского транспорта и автомобильных дорог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"Управление пассажирского транспорта и автомобильных дорог Восточно-Казахстанской области" определяет полномочия своих заместителей в соответствии с действующим законодательством.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пассажирского транспорта и автомобильных дорог Восточно-Казахстанской области"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пассажирского транспорта и автомобильных дорог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пассажирского транспорта и автомобильных дорог Восточно-Казахстанской области" формируется за счет имущества, переданного ему собственником, а также имущества приобретенного за счет средств, выданных ему по плану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Имущество, закрепленное за государственным учреждением "Управление пассажирского транспорта и автомобильных дорог Восточно-Казахстанской области", относится к коммунальной (областной)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"Управление пассажирского транспорта и автомобильных дорог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пассажирского транспорта и автомобильных дорог Восточно-Казахстанской области"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упразднение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пассажирского транспорта и автомобильных дорог Восточно-Казахстанской области" осуществляется в соответствии с законодательством Республики Казахстан.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"Управление пассажирского транспорта и автомобильных дорог Восточно-Казахстанской области"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предприятие на праве хозяйственного ведения "ОблШығысЖол" управления пассажирского транспорта и автомобильных дорог Восточно-Казахстанского областного акимата.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