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0a8f" w14:textId="6960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координации занятости и социальных программ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сентября 2015 года № 223. Зарегистрировано Департаментом юстиции Восточно-Казахстанской области 29 сентября 2015 года N 4153. Утратило силу - постановлением Восточно-Казахстанского областного акимата от 15 июля 2016 года №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15.07.2016 № 225.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разграничению полномочий между уровнями государственного управления Республики Казахстан", Восточно – 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координации занятости и социальных программ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координации занятости и социальных программ Восточно-Казахстанской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координации занятости и социальных программ Восточно-Казахстанской области" является государственным органом, финансируемым из областного бюджета, осуществляющим руководство в сфере координации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координации занятости и социальных программ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координации занятости и социальных программ Восточно-Казахстанской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координации занятости и социальных программ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координации занятости и социальных программ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координации занятости и социальных программ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координации занятости и социальных программ Восточно-Казахстанской области"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070002, Республика Казахстан, Восточно-Казахстанская область, город Усть-Каменогорск, улица Киевская,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координации занятости и социальных программ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координации занятости и социальных программ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"Управление координации занятости и социальных программ Восточно-Казахстанской области" осуществляется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координации занятости и социальных программ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координации занятости и социальных программ Восточно-Казахстанской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координации занятости и социальных программ Восточно-Казахстанской области": комплексная реализация государственных социальных программ, предоставление качественных социальных услуг различным слоям и категориям населения Восточно-Казахстанской области. Содействие продуктивной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продуктивной занятости, сокращение безработицы, содействие в создании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оказания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работы по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реализация государственной политики в сфере предоставления специальных социальных услуг, в области социальной защиты населения, в пределах компетенции определенной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реализация государственной политики в области миграции населения в пределах компетенции, определенной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в пределах компетенции государственную политику в сфере занятости населения и специальные мероприятия, обеспечивающие содействие занятости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поддержку создания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оказанию социальной защиты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анализирует, прогнозирует спрос и предложение части экономически активного населения (рабочей силы) и информирует население, местный и центральный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выдает разрешения иностранному работнику на трудоустройство и работодателям на привлечение иностранной рабочей силы для осуществления трудовой деятельности на территории Восточно-Казахстанской области, соответствующей в пределах квоты, распределенной центральным исполнительным органом, а также приостанавливает и отзывает указанные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мониторинг по выполнению установленной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оказывает содействие в создании специальных рабочих мест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мониторинг по выполнению установленной квоты рабочих мест для лиц, состоящих на учете службы пробации уголовно-исполнительной инспекции, а также лиц, освобожденных из мест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по выполнению установленной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работу по организации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потребность в трудовых ресурсах, организует занятость населения и содействует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компетенции разрабатывает нормативно-правовые акты по оказанию государственных услуг,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организует работу по заключению регионального соглашения между местным исполнительным органом, региональным объединением работодателей и региональным объединениями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рассматривает и согласовывает нормы труда и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органом по труду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другие мероприятия, способствующие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координацию оказания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права граждан, пострадавших вследствие ядерных испытаний, возмещение ущерба, причиненного их здоровью и имуществу;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координирует работу по оказанию жилищной помощи за счет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реализует государственную политику в сфере предоставления специальных социальных услуг;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взаимодействие с физическими и юридическими лицами и государственными органами по вопросам предоставления специальных социальных услуг;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обеспечивает меры по созданию и деятельности субъектов, предоставляющих специальные социальные услуги, находящихся в их введении;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предоставление субъектами, предоставляющими специальные социальные услуги, гарантированного объема специальных социальных услуг;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обеспечивает разработку и представление для утверждения местному представительному органу области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осуществляет государственные закупки в пределах своей компетенции,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вносит в областной акимат предложения о создании государственных учреждений и предприятий, осуществляющих реабилитацию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способствует созданию организаций, осуществляющих реабилитацию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организует профессиональное обучение (переобучение) инвалидов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организует подготовку, переподготовку и повышение квалификации специалистов по реабилитации инвалидов, в том числе специалистов языка жестов, специалистов по чтению и письму рельефно-точечным шрифтом Брайля;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организует в Восточно-Казахстанской области медицинскую, социальную,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профессиональную реабилитацию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Законом Республики Казахстан от 13 апреля 2005 года "О социальной защите инвалидов в Республике Казахстан" (с изменениями и дополнениями по состоянию на 29.12.2014г.), и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обеспечивает санаторно-курортное лечение инвалидов и детей-инвалидов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организует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организует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39) координирует деятельность по организации и оказанию социальной помощи по уходу за детьми с тяжелыми недостатками;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обеспечивает реализацию прав на получение социальной помощи и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обеспечивает защиту прав и консультативную помощь семьям, воспитывающим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содействует в трудоустройстве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координирует в пределах своей компетенции установление за счет соответствующих бюджетов, привлекая средства благотворительных фондов, дополнительные меры по социальной защите и льготы по проезду на лечение (туда и обратно), а также по оказанию материальной и других видов помощи участникам Великой Отечественной войны, инвалидам войны и приравненным к ним лицам, их вдовам, семьям погибших военнослужащих, гражданам, трудившимся и проходившим воинскую службу в тылу;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вносит в уполномоченный орган по вопросам миграции населения предложения по формириванию квоты переселения внутренних мигрантов с учетом потребностей в трудовых 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вносит в уполномоченный орган по вопросам миграции населения предложения по формированию квоты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осуществляет учет и регистрацию трудовых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принимает заявление с приложением необходимых документов от граждан Республики Казахстан на присвоение статуса переселенца и включение в квоту переселения внутренних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принимает решения о присвоении статуса переселенца, включении в квоту переселения внутренних мигрантов и назначении выплат единовременных пособий переселенцам, включенным в квоту переселения внутренних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выдаҰт удостоверения переселенца;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организует деятельность центров адаптации и интеграции оралманов, центров временного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выдает работодателям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в пределах квоты, распределенной уполномоченным органом по вопросам миграции населения, а также приостанавливают и отзывают указанные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выдает иностранным работникам, перечень которых определяется Правительством Республики Казахстан, разрешения на трудоустройство на территории соответствующей административно-территориальной единицы в пределах квоты, распределенной уполномоченным органом по вопросам миграции населения, а также приостанавливает и отзывает указанные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выдаҰт ходатайство на продление или сокращение срока действия разрешений на временное проживание бизнес-иммигрантам;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55) осуществляет учет и регистрацию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принимает решения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58) выдаҰт удостоверения оралмана;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59) оказывает оралманам социальную помощь за счет бюджетных средств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вносит предложения в областной акимат, по согласованию с местным представительным органом, перечня должностей специалистов в области социального обеспечения, являющимися гражданскими служащими и работающих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областных, городских и районных исполнительных органов, подведомственных организаций документы, заключения, справочные и иные материалы, необходимые для осуществления функциональных обязанностей государственного учреждения "Управление координации занятости и социальных программ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методическое руководство за деятельностью региональных отделов занятости и социальных программ, и других государственных учреждений, организаций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готовить информационные материалы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принимать участие в работе комиссии по приемке в эксплуатацию объектов жилищно-гражданского и коммунального назначения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обеспечивает своевременное и целевое освоение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соблюдение законности выполнения возложенных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координации занятости и социальных программ Восточно-Казахстанской области" осуществляется руководителем, который несет персональную ответственность за выполнение возложенных на управление координации занятости и социальных программ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координации занятости и социальных программ Восточно-Казахстанской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координации занятости и социальных программ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координации занятости и социальных программ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государственного учреждения "Управление координации занятости и социальных программ Восточно-Казахстанской области" и директоров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сотрудников государственного учреждения "Управление координации занятости и социальных программ Восточно-Казахстанской области" и директоров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государственного учреждения "Управление координации занятости и социальных программ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об отделах государственного учреждения "Управление координации занятости и социальных программ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"Управление координации занятости и социальных программ Восточно-Казахстанской области" в государственных органах, иных организациях, без доверенности действует от имени Управления, выдает доверенности на представление интересов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равный доступ мужчин и женщин к государственной службе в соответствии с их опытом работы,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обладает правом первой подписи на всех финансовых документах государственного учреждения "Управление координации занятости и социальных программ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руководителя государственного учреждения "Управление координации занятости и социальных программ Восточно-Казахстанской области"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координации занятости и социальных программ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координации занятости и социальных программ Восточно-Казахстанской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координации занятости и социальных программ Восточно-Казахстанской области", относится к коммунальной собственности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"Управление координации занятости и социальных программ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"Управление координации занятости и социальных программ Восточно-Казахстанской области" осуществляются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координации занятости и социальных программ</w:t>
      </w:r>
    </w:p>
    <w:bookmarkEnd w:id="6"/>
    <w:bookmarkStart w:name="z1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"Аягозское детское психоневрологическое медико-социальное учреждение" управления координации занятости и социальных программ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"Бозанбайское психоневрологическое медико-социальное учреждение"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"Бородулихинское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"Зимовьевское психоневрологическое медико-социальное учреждение" управления координации занятости и социальных программ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"Зевакинское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"Медико-социальное учреждение для престарелых и инвалидов общего типа города Семей"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"Усть-Каменогорское детское психоневрологическое медико-социальное учреждение"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"Первомайское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"Психоневрологическое медико-социальное учреждение города Семей"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"Риддерское психоневрологическое медико-социальное учреждение"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"Самарское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"Серебрянское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"Санаторий-Уба"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"Тарбагатайское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"Усть-Каменогорское медико-социальное учреждение для престарелых и инвалидов общего типа"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"Урджарское детское психоневрологическое медико-социальное учреждение" управления координации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предприятие "Восточно-Казахстанский областной протезно-ортопедический центр" Управления координации занятости и социальных программ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