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eca1" w14:textId="7dbe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07 октября 2015 года № 32/379-V. Зарегистрировано Департаментом юстиции Восточно-Казахстанской области 13 октября 2015 года N 4173. Утратило силу - решением Восточно-Казахстанского областного маслихата от 09 декабря 2015 года N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N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194561444,1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33200287,8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3160877,2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158200279,1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192301047,8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3187676,0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6311235,0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3123559,0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2771247,2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2771247,2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-3698526,9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3698526,9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32/379-V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904"/>
        <w:gridCol w:w="424"/>
        <w:gridCol w:w="888"/>
        <w:gridCol w:w="20"/>
        <w:gridCol w:w="5600"/>
        <w:gridCol w:w="31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доходы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194 561 444,1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33 200 287,8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15 871 662,2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15 871 662,2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15 639 727,5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3 160 877,2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 к исправительным работам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158 200 279,1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48 519 934,0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затраты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192 301 047,8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10 496 334,6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10 463 364,6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29 855 133,1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6 735 269,2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4 344 036,5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2 391 232,7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7 200 730,3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3 009 920,3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48 105 062,2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23 773 020,4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23 773 020,4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1 904 672,4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1 129 973,4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395 591,1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2 261 637,6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7 745 517,6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7 721 494,6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2 077 355,3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2 419 028,2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16 629 616,7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14 898 810,5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14 134 306,0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6 670 041,7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14 562 381,1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12 756 305,1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3 321 911,9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8 257 826,9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34 090 457,3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33 892 841,0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2 771 247,2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2 771 247,2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2 580 544,2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-3 698 526,9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3 698 526,9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