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1e9cf" w14:textId="041e9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Восточно-Казахстанского областного маслихата от 26 декабря 2003 года № 3/33-III "Об утверждении поправочных коэффициентов к базовым ставкам платы за земельные участки и границ зон в городах областного значения"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Восточно-Казахстанского областного маслихата от 07 октября 2015 года № 32/390-V. Зарегистрировано Департаментом юстиции Восточно-Казахстанской области 11 ноября 2015 года N 4231. Утратило силу решением Восточно-Казахстанского областного маслихата от 9 октября 2020 года № 42/486-VI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Восточно-Казахстанского областного маслихата от 09.10.2020 </w:t>
      </w:r>
      <w:r>
        <w:rPr>
          <w:rFonts w:ascii="Times New Roman"/>
          <w:b w:val="false"/>
          <w:i w:val="false"/>
          <w:color w:val="000000"/>
          <w:sz w:val="28"/>
        </w:rPr>
        <w:t>№ 42/486-VI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июня 2007 года № 351 "О переименовании города Семипалатинска Восточно-Казахстанской области",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8 апреля 2014 года № 790 "Об отнесении городов Зыряновска и Аягоза Восточно-Казахстанской области к категории городов районного значения" Восточно-Казахстанский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26 декабря 2003 года № 3/33-III "Об утверждении поправочных коэффициентов к базовым ставкам платы за земельные участки и границы зон в городах областного значения" (зарегистрировано в Реестре государственной регистрации нормативных правовых актов № 1576, опубликовано в газетах "Дидар" от 31 января 2004 года № 10 (15374), "Рудный Алтай" от 3 февраля 2004 года № 18 (18653)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абзац третий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городах Семей, Риддер, согласно схем зонирования, утвержденных решением Восточно-Казахстанского областного маслихата от 28 марта 2003 года № 20/8-II "Об утверждении схем зонирования земель городов и районов Восточно-Казахстанской области.";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"2. Утвердить поправочные коэффициенты к базовым ставкам платы за земельные участки в городе Усть-Каменогорск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городе Семей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городе Риддер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заголовок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"Поправочные коэффициенты к базовым ставкам платы за земельные участки в городе Семей";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Куттыбаев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Головатюк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