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24e84" w14:textId="de24e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решения на изменение целевого назначения земельного участка"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02 ноября 2015 года № 288. Зарегистрировано Департаментом юстиции Восточно-Казахстанской области 02 декабря 2015 года N 4249. Утратило силу постановлением Восточно-Казахстанского областного акимата от 17 марта 2020 года № 85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Восточно-Казахстанского областного акимата от 17.03.2020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</w:t>
      </w:r>
      <w:r>
        <w:rPr>
          <w:rFonts w:ascii="Times New Roman"/>
          <w:b w:val="false"/>
          <w:i w:val="false"/>
          <w:color w:val="000000"/>
          <w:sz w:val="28"/>
        </w:rPr>
        <w:t xml:space="preserve">6 Закона Республики Казахстан от 15 апреля 2013 года "О государственных услугах",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272 "Об утверждении стандартов государственных услуг в сфере земельных отношений, геодезии и картографии" (зарегистрированного в Реестре государственной регистрации нормативных правовых актов за номером 11050)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на изменение целевого назначения земельного участка".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288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на изменение целевого назначения земельного участка"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Восточно-Казахстанского областного акимата от 02.05.2019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решения на изменение целевого назначения земельного участка" (далее – государственная услуга) оказывается местными исполнительными органами области, районов и городов областного значения, акимами городов районного значения, поселков, сел, сельских округов (далее - услугодатели).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государственной услуги осуществляются через: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корпорацию "Правительство для граждан" (далее – Государственная корпорация);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- портал).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и (или) бумажная.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решение услугодателя об изменении целевого назначения земельного участка либо мотивированный отказ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решения на изменение целевого назначения земельного участка", утвержденного приказом исполняющего обязанности Министра национальной экономики Республики Казахстан от 27 марта 2015 года № 272 (зарегистрированным в Реестре государственной регистрации нормативных правовых актов за номером 11050) (далее - Стандарт).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- ЭЦП) уполномоченного лица услугодателя.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получением результата оказания государственной услуги на бумажном носителе, результат оказания государственной услуги оформляется в электронной форме, при необходимости распечатывается и заверяется печатью и подписью уполномоченного лица услугодателя.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услугополучателя (либо его представителя по доверенности)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выполнения: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1 - прием и регистрация документов услугополучателя (либо его представителя по доверенности) сотрудником канцелярии услугодателя. Проверка документов на соответствие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Выдача услугополучателю копии заявления с отметкой о регистрации в канцелярии с указанием даты и времени приема заявления и передача на рассмотрение руководителю услугодателя. Длительность выполнения – 15 (пятнадцать) минут;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2 - ознакомление руководителя услугодателя с документами услугополучателя и направление документов в орган в сфере архитектуры и градостроительства. Длительность выполнения – в течение 1 (одного) рабочего дня;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3 - руководитель органа в сфере архитектуры и градостроительства рассматривает документы услугополучателя и передает их специалисту на исполнение. Длительность выполнения – в течение 2 (двух) часов;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4 - специалист определяет возможность использования земельного участка по заявленному целевому назначению и направляет его на согласование одновременно всем заинтересованным государственным органам, соответствующим службам. Длительность выполнения – в течение 2 (двух) рабочих дней;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5 - согласующие органы представляют соответствующие заключения о возможности использования земельного участка по заявленному целевому назначению, а при необходимости, о технических условиях подключения к инженерным сетям. Длительность выполнения – в течение 5 (пяти) рабочих дней;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6 – специалист подготавливает предложение о возможности использования земельного участка по заявленному целевому назначению для представления в орган в сфере земельных отношений на рассмотрение земельной комиссией (далее – комиссия). Длительность выполнения – в течение 1 (одного) рабочего дня;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7 – комиссия рассматривает и выдает заключение. Заключение комиссии составляется в двух экземплярах в форме протокольного решения, которое передается специалисту для подготовки проекта решения услугодателя. Длительность выполнения - в течение 4 (четырех) рабочих дней;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8 - руководитель органа в сфере земельных отношений определяет специалиста, который готовит проект решения об изменении целевого назначения земельного участка либо мотивированный отказ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Длительность выполнения – в течение 2 (двух) рабочих дней;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9 – руководитель услугодателя подписывает результат оказания государственной услуги (решение об изменении целевого назначения земельного участка либо мотивированный отказ в оказании государственной услуги). Длительность выполнения – в течение 5 (пяти) рабочих дней;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10 - сотрудник канцелярии услугодателя регистрирует решение об изменении целевого назначения земельного участка либо мотивированный отказ в оказании государственной услуги и выдает результат оказания государственной услуги услугополучателю. Длительность выполнения – в течение 1 (одного) рабочего дня.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сдачи пакета документов услугодателю, в Государственную корпорацию или на портал - до 30 (тридцати) календарных дней;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услуги, при этом результат оказания государственной услуги услугодателем предоставляется в государственную корпорацию за день до окончания срока оказания государственной услуги.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выдача услугополучателю копии заявления с отметкой о регистрации с указанием даты и времени приема пакета документов, которая служит основанием для начала выполнения действия 2, указанного в пункте 5 настоящего Регламента.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2, указанного в пункте 5 настоящего Регламента, является рассмотрение документов руководителем услугодателя и передача документов с резолюцией в орган в сфере архитектуры и градостроительства, которые служат основанием для начала выполнения действия 3. 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3, указанного в пункте 5 настоящего Регламента, является рассмотрение документов руководителем органа в сфере архитектуры и градостроительства и передача их специалисту на исполнение, которые служат основанием для начала выполнения действия 4. 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4, указанного в пункте 5 настоящего Регламента, является направление документов на согласование заинтересованным государственным органам, соответствующим службам, которое служит основанием для начала выполнения действия 5. 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5, указанного в пункте 5 настоящего Регламента, являются предоставленные заключения согласующих органов, которые служат основанием для начала выполнения действия 6. 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6, указанного в пункте 5 настоящего Регламента, является подготовленное предложение о возможности использования земельного участка по заявленному целевому назначению для предоставления в орган в сфере земельных отношений на рассмотрение комиссией, которое служит основанием для начала выполнения действия 7. 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7, указанного в пункте 5 настоящего Регламента, является передача заключения комиссии специалисту, которое служит основанием для начала выполнения действия 8. 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8, указанного в пункте 5 настоящего Регламента, является подготовка проекта решения об изменении целевого назначения земельного участка либо мотивированного отказа в оказании государственной услуги, которые служат основанием для начала выполнения действия 9. 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9, указанного в пункте 5 настоящего Регламента, является подписание результата оказания государственной услуги услугодателем, которое служит основанием для начала выполнения действия 10. 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10,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регистрация результата оказания государственной услуги и выдача его услугополучателю.</w:t>
      </w:r>
    </w:p>
    <w:bookmarkEnd w:id="37"/>
    <w:bookmarkStart w:name="z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 в сфере архитектуры и градостроительства;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согласующие органы;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комиссия;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 в сфере земельных отношений;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специалист.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процедур (действий), необходимых для оказания государственной услуги: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и регистрация документов услугополучателя (либо его представителя по доверенности) сотрудником канцелярии услугодателя. Проверка документов на соответствие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Выдача услугополучателю копии заявления с отметкой о регистрации в канцелярии с указанием даты и времени приема заявления и передача на рассмотрение руководителю услугодателя. Длительность выполнения – 15 (пятнадцать) минут;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ознакомление руководителя услугодателя с документами услугополучателя и направление документов в орган в сфере архитектуры и градостроительства. Длительность выполнения – в течение 1 (одного) рабочего дня;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органа в сфере архитектуры и градостроительства рассматривает документы услугополучателя и передает их специалисту на исполнение. Длительность выполнения – в течение 2 (двух) часов;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определяет возможность использования земельного участка по заявленному целевому назначению и направляет его на согласование одновременно всем заинтересованным государственным органам, соответствующим службам. Длительность выполнения – в течение 2 (двух) рабочих дней;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согласующие органы представляют соответствующие заключения о возможности использования земельного участка по заявленному целевому назначению, а при необходимости, о технических условиях подключения к инженерным сетям. Длительность выполнения – в течение 5 (пяти) рабочих дней;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специалист подготавливает предложение о возможности использования земельного участка по заявленному целевому назначению для представления в орган в сфере земельных отношений на рассмотрение земельной комиссией (далее – комиссия). Длительность выполнения –в течение 1 (одного) рабочего дня;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комиссия рассматривает и выдает заключение. Заключение комиссии составляется в двух экземплярах в форме протокольного решения, которое передается специалисту для подготовки проекта решения услугодателя. Длительность выполнения - в течение 4 (четырех) рабочих дней;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руководитель органа в сфере земельных отношений определяет специалиста, который готовит проект решения об изменении целевого назначения земельного участка либо мотивированный отказ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Длительность выполнения – в течение 2 (двух) рабочих дней;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руководитель услугодателя подписывает результат оказания государственной услуги (решение об изменении целевого назначения земельного участка либо мотивированный отказ в оказании государственной услуги). Длительность выполнения – в течение 5 (пяти) рабочих дней;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сотрудник канцелярии услугодателя регистрирует решение об изменении целевого назначения земельного участка либо мотивированный отказ в оказании государственной услуги и выдает результат оказания государственной услуги услугополучателю. Длительность выполнения – в течение 1 (одного) рабочего дня.</w:t>
      </w:r>
    </w:p>
    <w:bookmarkEnd w:id="57"/>
    <w:bookmarkStart w:name="z6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корпорацией, а также порядка использования информационных систем в процессе оказания государственной услуги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Услугополучатель (либо его представитель по доверенности) для получения государственной услуги обращается в Государственную корпорацию и представляет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обработки запроса услугополучателя – 15 (пятнадцать) минут.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подготовки и направления запроса услугодателю: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заполнение работником Государственной корпорации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удостоверенного (подписанного) ЭЦП заполненной формы (введенных данных) запроса на оказание услуги;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электронного документа (запроса услугополучателя) удостоверенного (подписанного) ЭЦП работника Государственной корпорации через интегрированную информационную систему ЦОН (далее - ИИС ЦОН);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полученный пакет документов передается через накопительный сектор и курьера Государственной корпорации услугодателю.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Структурные подразделения или должностные лица, уполномоченные направлять запрос услугодателя: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документов, предусмотренных пунктом 9 Стандарта, услугополучателю выдается расписка о приеме соответствующего заявления.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выдает расписку об отказе в приеме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услугополучателю осуществляется на основании расписки, при предъявлении удостоверения личности (либо его представителю по документу, подтверждающему полномочия).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и сроки взаимодействия с Государственной корпорацией и (или) иными услугодателями, в том числе процедуры (действия) формирования и направления запросов услугодателей по вопросам оказания государственных услуг: 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работником Государственной корпорации в ИИС ЦОН логина и пароля (процесс авторизации) для оказания услуги;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работником Государственной корпорации услуги, указанной в настоящем Регламенте, вывод на экран формы запроса для оказания услуги и ввод работником Государственной корпорации данных услугополучателя;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шлюз "электронного правительства" (далее – ШЭП) в государственную базу данных "Физические лица" (далее - ГБД ФЛ)/государственную базу данных "Юридические лица (далее - ГБД ЮЛ) о данных услугополучателя;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услугополучателя в ГБД ФЛ/ГБД ЮЛ;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услугополучателя в ГБД ФЛ/ГБД ЮЛ;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работником Государственной корпорации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ЭЦП заполненной формы (введенных данных) запроса на оказание услуги;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услугополучателя) удостоверенного (подписанного) ЭЦП работника Государственной корпорации через ИИС ЦОН;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7 – получение работником Государственной корпорации сообщения о готовности государственной услуги в ИИС ЦОН;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8 – получение услугополучателем через работника Государственной корпорации результата оказания государственной услуги.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Порядок обращения и последовательности процедур (действий) услугодателя и услугополучателя при получении государственной услуги через портал: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(либо его представитель по доверенности) осуществляет регистрацию на портале с помощью индивидуального идентификационного номера (далее – ИИН) и бизнес-идентификационного номера (далее – БИН) и пароля (осуществляется для незарегистрированных услугополучателей на портале); 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(либо его представителем по доверенности) ИИН/БИН и пароля (процесс авторизации) на портале для получения государственной услуги;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(либо его представителем по доверенности) государственной услуги, указанной в настоящем Регламенте, вывод на экран формы запроса для оказания услуги и заполнение услугополучателем (либо его представителем по доверенности) формы (ввод данных) с учетом ее структуры и форматных требований, прикрепление к форме запроса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отсутствие в списке отозванных (аннулированных) регистрационных свидетельств, а также соответствия идентификационных данных;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 в связи с неподтверждением подлинности ЭЦП услугополучателя;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государственной услуги посредством ЭЦП услугодателя и направление электронного документа (запроса) через ШЭП в автоматизированное рабочее место (далее – АРМ) услугодателя для обработки;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услугодателя;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электронного документа основаниям для оказания государственной услуги;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государственной услуги, в связи с имеющимися нарушениями;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выдача услугополучателю (либо уполномоченному представителю: юридического лица по документу, подтверждающему полномочия; физического лица по нотариально заверенной доверенности) результата оказания государственной услуги (в электронном виде), подписанной ЭЦП услугодателя.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обращения и последовательности процедур (действий) услугодателя и услугополучателя при оказании государственной услуги через портал указан в диаграмме функционального взаимодействия информационных систем, задействованных в оказании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 - 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 - процессов оказания государственной услуги размещается на веб - портале "электронного правительства", интернет - ресурсе услугодателя.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решения на изменение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целевого назначения земельного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участка"</w:t>
            </w:r>
          </w:p>
        </w:tc>
      </w:tr>
    </w:tbl>
    <w:bookmarkStart w:name="z105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6"/>
    <w:p>
      <w:pPr>
        <w:spacing w:after="0"/>
        <w:ind w:left="0"/>
        <w:jc w:val="both"/>
      </w:pPr>
      <w:r>
        <w:drawing>
          <wp:inline distT="0" distB="0" distL="0" distR="0">
            <wp:extent cx="7810500" cy="439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8"/>
    <w:p>
      <w:pPr>
        <w:spacing w:after="0"/>
        <w:ind w:left="0"/>
        <w:jc w:val="both"/>
      </w:pPr>
      <w:r>
        <w:drawing>
          <wp:inline distT="0" distB="0" distL="0" distR="0">
            <wp:extent cx="6921500" cy="547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54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решения на изменение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целевого назначения земельного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участка"</w:t>
            </w:r>
          </w:p>
        </w:tc>
      </w:tr>
    </w:tbl>
    <w:bookmarkStart w:name="z110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99"/>
    <w:bookmarkStart w:name="z111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1) при оказании государственной услуги через канцелярию услугодателя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1"/>
    <w:p>
      <w:pPr>
        <w:spacing w:after="0"/>
        <w:ind w:left="0"/>
        <w:jc w:val="both"/>
      </w:pPr>
      <w:r>
        <w:drawing>
          <wp:inline distT="0" distB="0" distL="0" distR="0">
            <wp:extent cx="7810500" cy="335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2"/>
    <w:p>
      <w:pPr>
        <w:spacing w:after="0"/>
        <w:ind w:left="0"/>
        <w:jc w:val="both"/>
      </w:pPr>
      <w:r>
        <w:drawing>
          <wp:inline distT="0" distB="0" distL="0" distR="0">
            <wp:extent cx="7810500" cy="223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2) при оказании государственной услуги через Государственную корпорацию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4"/>
    <w:p>
      <w:pPr>
        <w:spacing w:after="0"/>
        <w:ind w:left="0"/>
        <w:jc w:val="both"/>
      </w:pPr>
      <w:r>
        <w:drawing>
          <wp:inline distT="0" distB="0" distL="0" distR="0">
            <wp:extent cx="7810500" cy="271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3) при оказании государственной услуги через портал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6"/>
    <w:p>
      <w:pPr>
        <w:spacing w:after="0"/>
        <w:ind w:left="0"/>
        <w:jc w:val="both"/>
      </w:pPr>
      <w:r>
        <w:drawing>
          <wp:inline distT="0" distB="0" distL="0" distR="0">
            <wp:extent cx="7810500" cy="429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8"/>
    <w:p>
      <w:pPr>
        <w:spacing w:after="0"/>
        <w:ind w:left="0"/>
        <w:jc w:val="both"/>
      </w:pPr>
      <w:r>
        <w:drawing>
          <wp:inline distT="0" distB="0" distL="0" distR="0">
            <wp:extent cx="7810500" cy="184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