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e0484" w14:textId="04e04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развитию языков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ноября 2015 года № 317. Зарегистрировано Департаментом юстиции Восточно-Казахстанской области 14 декабря 2015 года N 4271. Утратило силу - постановлением Восточно-Казахстанского областного акимата от 16 мая 2016 года №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16.05.2016 № 139 (</w:t>
      </w:r>
      <w:r>
        <w:rPr>
          <w:rFonts w:ascii="Times New Roman"/>
          <w:b w:val="false"/>
          <w:i w:val="false"/>
          <w:color w:val="ff0000"/>
          <w:sz w:val="28"/>
        </w:rPr>
        <w:t>вступает в законную силу со дня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 статьей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по развитию языков Восточно - 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Управлению по развитию языков Восточно - Казахстанской области (Шаймарданов А. Ж.)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Омар Ж.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 – 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ноября 2015 года № 317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по развитию языков Восточно-Казахстанской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по развитию языков Восточно - Казахстанской области" (далее – Управление) является государственным органом Республики Казахстан, осуществляющим руководство в сфере языковой политики на территории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является юридическим лицом в организационно -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вступает в гражданско - 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Восточно-Казахстанская область, индекс 070004, город Усть-Каменогорск, улица К. Кайсенова, 121.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"Управление по развитию языков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"Управление по развитию языков Восточно-Казахстанской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Управления осуществляется из бюджета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 по развитию языков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управления по развитию языков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толерантной языковой среды как фактора укрепления национального единства народа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расширение социально-коммуникативных и консолидирующих функций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сохранение языкового многообразия в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контроль за соблюдением законодательства Республики Казахстан о языках в части размещения реквизитов и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комплекс мер областного значения,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деятельность областной ономастической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 и организаций необходимые документы, информацию и материалы, для осуществления возложенных на него функций в объеме,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привлекать на договорной основе ученых и специалистов для проведения социологических исследований по проблемам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управления по развитию языков Восточно-Казахстанской области осуществляется руководителем Управления, который несет персональную ответственность за выполнение возложенных на управление по развитию языков Восточно-Казахстанской области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Руководитель управления по развитию языков Восточно-Казахстанской области назначается на должность и освобождается от должности акимом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управления по развитию языков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руководителей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законодательством назначает на должности и освобождает от должностей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законодательном порядке поощряет,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дает указания, подписывает служебную документацию, обязательные для исполнения работниками и ведомственной организацией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государственное учреждение "Управление по развитию языков Восточно-Казахстанской области" в государственных органах и иных организациях, выдает доверенности на представление интересов государственного учреждения "Управление по развитию языков Восточно-Казахстанской области" в судебных, правоохранительных и иных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положения об отделах;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соблюдение законности, договорной и финансовой дисциплины в деятельности управления по развитию языков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обеспечивает равный доступ мужчин и женщин к государственной службе в соответствии с их опытом, способностями и профессиональной подготовкой;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управления по развитию языков Восточно-Казахстанской области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Управление по развитию языков Восточно-Казахстанской области может иметь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управления по развитию языков Восточно-Казахстанской области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управлением по развитию языков Восточно-Казахстанской области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Управление по развитию языков Восточно-Казахстанской области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Реорганизация и упразднение управления по развитию языков Восточно-Казахстанской области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коммунальное казенное предприятие "Восточно-Казахстанский лингвистический центр".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