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b049" w14:textId="289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апреля 2015 года № 10431. Зарегистрировано Департаментом юстиции Восточно-Казахстанской области 7 апреля 2015 года № 3850.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04 2015 года № 10431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Усть-Каменогорска"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Усть-Каменогорска" имеет право выступать стороной гражданско-правовых отношений от имени государства, в пределах компетенции, установленной законодательством в сфере ветеринарии,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ветеринарии города Усть-Каменогорска": Республика Казахстан, Восточно-Казахстанская область, город Усть-Каменогорск, село Меновное, улица Максима Горького, 11а, индекс 070012.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— государственное учреждение "Отдел ветеринарии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ветеринарии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ветеринарии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ветеринариии города Усть-Каменогорска":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Основные задачи государственного учреждения "Отдел ветеринариии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ветеринарии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проектов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строительства,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внесение предложений об установлении карантина или ограничительных мероприятий по представлению главного государственного ветеринарно-санитарного инспектора города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внесение предложений о снятии ограничительных мероприятий или карантина по представлению главного государственного ветеринарно-санитарного инспектора города после проведения комплекса ветеринарных мероприятий по ликвидации очагов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формирование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об-ласти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деятель-ностью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энзоотическим болезням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свод, анализ ветеринарного учета и отчетности для их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разработка предложений по ветеринарным мероприятиям по профилактике заразных и незаразных болезней животных для внесения их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разработка предложений по перечню энзоотических болезней животных, профилактика и диагностика которых осуществляются за счет бюджетных средств для внесения их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разработка предложений о ветеринарных мероприятиях по обеспечению ветеринарно-санитарной безопасности на территории города для внесения их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организация санитарного убоя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формирование маршрутов транспортировки (перемещения) сельскохозяйственных животных (скотопрогонные трассы) по согласованию с главным государственным ветеринарно-санитарным инспектором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28) 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города Усть-Каменогорска Восточно-Казахстанской области от 13.11.2015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13623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разработка проектов правовых и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города Усть-Каменогорска Восточно-Казахстанской области от 13.11.2015 </w:t>
      </w:r>
      <w:r>
        <w:rPr>
          <w:rFonts w:ascii="Times New Roman"/>
          <w:b w:val="false"/>
          <w:i w:val="false"/>
          <w:color w:val="ff0000"/>
          <w:sz w:val="28"/>
        </w:rPr>
        <w:t>№ 13623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ветеринариии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 с соблюдением установленных законодательными актами Республики Казахстан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акимата вопросы, предложения, информации, проекты решений, относящиеся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присутствовать на заседаниях, собраниях, совещаниях, касающихся вопросов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деятельность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признание их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компентенции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выполнять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ветеринарии города Усть-Каменогорска"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государственным учреждением "Отдел сельского хозяйства и ветеринарии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Усть-Каменогорска"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государственного учреждения "Отдел ветеринарии города Усть-Каменогорска" назначается на должность и освобождается от должности акимом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компентенцией,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компентенцию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ветеринарии города Усть-Каменогорска"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Усть-Каменогорска"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города Усть-Каменогорска",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ветеринарии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ветеринарии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