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91e9" w14:textId="b1c9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29 мая 2015 года N 11439. Зарегистрировано Департаментом юстиции Восточно-Казахстанской области 08 июня 2015 года N 3990.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08 января 2016 года № Шн-5/8)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08.01.2016 № Шн-5/8).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размеры подушевого финансирования и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29 " 05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11439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1550"/>
        <w:gridCol w:w="2036"/>
        <w:gridCol w:w="2037"/>
        <w:gridCol w:w="1231"/>
        <w:gridCol w:w="1715"/>
        <w:gridCol w:w="474"/>
        <w:gridCol w:w="746"/>
        <w:gridCol w:w="475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