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7f73" w14:textId="e227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2014 года № 34/2-V "О бюджете города Усть-Каменогорска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октября 2015 года N 42/2-V. Зарегистрировано Департаментом юстиции Восточно-Казахстанской области 22 октября 2015 года N 4186. Утратило силу - решением Усть-Каменогорского городского маслихата Восточно-Казахстанской области от 23 декабря 2015 года N 44/2-V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23.12.2015 N 44/2-V (вводится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годы"" (зарегистрировано в Реестре государственной регистрации нормативных правовых актов за номером 4173)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2015-2017 годы" от 23 декабря 2014 года № 34/2-V (зарегистрировано в Реестре государственной регистрации нормативных правовых актов за номером 3597, опубликовано 8 января 2015 года в газетах "Өскемен" № 2 и "Усть-Каменогорск"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26 172 648,1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11 788 783,0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367 380,0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2 857 304,0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11 159 181,1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25 646 902,2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286 832,0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286 832,0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- 27 631,0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27 631,0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профицит бюджета – 266 544,9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использование профицита бюджета – - 266 544,9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города Усть-Каменогорска на 2015 год в сумме 3 613,0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60"/>
        <w:gridCol w:w="760"/>
        <w:gridCol w:w="6436"/>
        <w:gridCol w:w="3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26 172 648,1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11 788 783,0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86"/>
        <w:gridCol w:w="1186"/>
        <w:gridCol w:w="5149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25 646 902,2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9 374 918,5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9 344 498,3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5 763 544,0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10 538 531,5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7 689 542,0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4 341 145,3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3 339 959,7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1 067 289,0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1 542 676,5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ИСПОЛЬЗОВАНИЕ ПРОФИЦИТА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