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c8aa" w14:textId="4dec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города Усть-Каменогорска от 13 ноября 2014 года № 8226 "Об утверждении Положения о государственном учреждении "Отдел физической культуры и спорта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9 ноября 2015 года № 13608. Зарегистрировано Департаментом юстиции Восточно-Казахстанской области 7 декабря 2015 года № 4258.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 административных правонарушениях Республики Казахстан от 5 июля 2014 года,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утверждении Положения о государственном учреждении "Отдел физической культуры и спорта города Усть-Каменогорска" от 13 ноября 2014 года № 8226 (зарегистрировано в Реестре государственной регистрации нормативных правовых актов № 3596, опубликовано 8 января 2015 года в газетах "Өскемен", "Усть-Каменогорск")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города Усть-Каменогорска",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19-1)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"19-1) составление протоколов об административных правонарушениях за нарушение законодательства Республики Казахстан в области физической культуры и спорта;";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подпунктом 5-1)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"5-1) осуществлять права владения и пользования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19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"19. Полномочия первого руководителя государственного учреждения "Отдел физической культуры и спорта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иные полномочия,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Исполнение полномочий первого руководителя государственного учреждения "Отдел физической культуры и спорта города Усть-Каменогорска" в период его отсутствия осуществляется лицом, его замещающим в соответствии с действующим законодательством.".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