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a906" w14:textId="2e6a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13 марта 2015 года № 381. Зарегистрировано Департаментом юстиции Восточно-Казахстанской области 18 марта 2015 года № 3747.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регистрации актов гражданского состояния города Семей".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13 "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381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регистрации актов гражданского состояния города Семей Восточно-Казахстанской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регистрации актов гражданского состояния города Семей Восточно-Казахстанской области" является государственным органом Республики Казахстан, осуществляющим руководство в сфере регистрации актов гражданского сотояния.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регистрации актов гражданского состояния города Семей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регистрации актов гражданского состояния города Семей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регистрации актов гражданского состояния города Семей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"Отдел регистрации актов гражданского состояния города Семей Восточно-Казахстанской области" имеет право выступать стороной гражданско-правовых отношений от имени государства, в пределах компетенции, установленной законодательством,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регистрации актов гражданского состояния города Семей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регистрации актов гражданского состояния города Семей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регистрации актов гражданского состояния города Семей Восточно-Казахстанской области"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регистрации актов гражданского состояния города СемейВосточно-Казахстанской области": индекс 071400, Республика Казахстан, Восточно-Казахстанская область, город Семей, ул.Интернациональная,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регистрации актов гражданского состояния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регистрации актов гражданского состояния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регистрации актов гражданского состояния города Семей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регистрации актов гражданского состояния города Семей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регистрации актов гражданского состояния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регистрации актов гражданского состояния города Семей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регистрации актов гражданского состояния города Семей Восточно-Казахстанской области": осуществление регистрации актов гражданского состояния и внесение сведений о регистрации в государственную базу данных о физических лицах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регистрации актов гражданского состояния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правовой помощи населению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регистрации актов гражданского состояния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государственных услуг в сфере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аннулирование записей актов гражданского состояния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организация хранения, обработки архивного фонда и документации по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составление протоколов об административных правонарушениях за нарушение правил записи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представление интересов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регистрации актов гражданского состояния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зaпрашивать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 с соблюдением требований, установленных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присутствовать на заседаниях, собраниях и совещаниях, касающихся вопросов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исполнять поручения и распоряжения акимов области и города, заместителей акимов области 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правовой мониторинг нормативных правовых актов акима и акимата города, разработчиком которых учреждение являлось, и своевременно принимать меры по внесению в них изменений и (или) дополнений, или признанию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регистрации актов гражданского состояния города Семей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регистрации актов гражданского состояния города Семей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регистрации актов гражданского состояния города Семей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регистрации актов гражданского состояния города Семей Восточно-Казахстанской области"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регистрации актов гражданского состояния города СемейВосточно-Казахстанской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руководитель государственного учреждения "Отдел регистрации актов гражданского состояния города Семей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первого руководителя государственного учреждения "Отдел регистрации актов гражданского состояния города СемейВосточно-Казахстанской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регистрации актов гражданского состояния города Семей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регистрации актов гражданского состояния города Семей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регистрации актов гражданского состояния города Семей Восточно-Казахстанской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регистрации актов гражданского состояния города Семей Восточно-Казахстанской области",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регистрации актов гражданского состояния города Семей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регистрации актов гражданского состояния города Семей Восточно-Казахстанской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регистрации актов гражданского состояния города СемейВосточно-Казахстанской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