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55cf" w14:textId="4745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31 марта 2014 года № 28/150-V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18 марта 2015 года № 38/210-V. Зарегистрировано Департаментом юстиции Восточно-Казахстанской области 10 апреля 2015 года № 3863. Утратило силу решением маслихата города Семей области Абай от 9 ноября 2023 года № 12/70-VIII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Семей области Абай от 09.11.2023 </w:t>
      </w:r>
      <w:r>
        <w:rPr>
          <w:rFonts w:ascii="Times New Roman"/>
          <w:b w:val="false"/>
          <w:i w:val="false"/>
          <w:color w:val="000000"/>
          <w:sz w:val="28"/>
        </w:rPr>
        <w:t>№ 12/70-VIII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31 марта 2014 года № 28/150-V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25 апреля 2014 года за № 3267, опубликовано в газетах "Семей таңы" и "Вести Семей" от 7 мая 2014 года № 35-36)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"инвалидам и участникам Великой Отечественной войны – 82,5 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"вдовам погибших воинов в годы Великой Отечественной и не вступившие в повторный брак – 47,6 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- 47,6 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47,6 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12,7 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