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d767" w14:textId="cdcd7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от 29 июня 2015 года № 8 "Об образовании избирательных участков на территории города Семей"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Семей Восточно-Казахстанской области от 05 октября 2015 года № 10. Зарегистрировано Департаментом юстиции Восточно-Казахстанской области 30 октября 2015 года № 4209. Утратило силу - решением акима города Семей Восточно-Казахстанской области от 29 марта 2017 года № 2</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города Семей Восточно-Казахстанской области от 29.03.2017 № 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24 марта 1998 года "О нормативных правовых актах"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от 29 июня 2015 года № 8 "Об образовании избирательных участков на территории города Семей" (зарегистрировано в Реестре государственной регистрации нормативных правовых актов за № 4071, опубликовано 25 августа 2015 года в газетах "Семей таны" и "Вести Семей" № 67)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города Семей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Салимов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Семейской городской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территориальной избирательной комиссии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"05" октября 2015 года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Токаев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r>
              <w:br/>
            </w:r>
            <w:r>
              <w:rPr>
                <w:rFonts w:ascii="Times New Roman"/>
                <w:b w:val="false"/>
                <w:i w:val="false"/>
                <w:color w:val="000000"/>
                <w:sz w:val="20"/>
              </w:rPr>
              <w:t xml:space="preserve"> к решению акима города</w:t>
            </w:r>
            <w:r>
              <w:br/>
            </w:r>
            <w:r>
              <w:rPr>
                <w:rFonts w:ascii="Times New Roman"/>
                <w:b w:val="false"/>
                <w:i w:val="false"/>
                <w:color w:val="000000"/>
                <w:sz w:val="20"/>
              </w:rPr>
              <w:t>от "05" октября 2015 года № 10</w:t>
            </w:r>
          </w:p>
        </w:tc>
      </w:tr>
    </w:tbl>
    <w:bookmarkStart w:name="z15" w:id="0"/>
    <w:p>
      <w:pPr>
        <w:spacing w:after="0"/>
        <w:ind w:left="0"/>
        <w:jc w:val="left"/>
      </w:pPr>
      <w:r>
        <w:rPr>
          <w:rFonts w:ascii="Times New Roman"/>
          <w:b/>
          <w:i w:val="false"/>
          <w:color w:val="000000"/>
        </w:rPr>
        <w:t xml:space="preserve"> Избирательный участок № 149</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21", улица Лебаева, без номера</w:t>
      </w:r>
      <w:r>
        <w:br/>
      </w:r>
      <w:r>
        <w:rPr>
          <w:rFonts w:ascii="Times New Roman"/>
          <w:b w:val="false"/>
          <w:i w:val="false"/>
          <w:color w:val="000000"/>
          <w:sz w:val="28"/>
        </w:rPr>
        <w:t>
      </w:t>
      </w:r>
      <w:r>
        <w:rPr>
          <w:rFonts w:ascii="Times New Roman"/>
          <w:b w:val="false"/>
          <w:i w:val="false"/>
          <w:color w:val="000000"/>
          <w:sz w:val="28"/>
        </w:rPr>
        <w:t>Улица 1-Лесотарная, дома 1-29, улица 2-Лесотарная, дома 1-25, улица Нижне-Ключевая, дома 1-25, улица Верхне-Ключевая, дома 1-7, улица 1- , дома 1-59, улица 2-Жоламановка, дома 1-64, улица 3- Жоламановка, дома 1-55, улица 4-Жоламановка, дома 1-76, улица 5-Жоламановка, дома 1-25, улица 6-Жоламановка, дома 1-25, улица 7-Жоламановка, дома 1-17, база мясокомбината, улица Рехтик, улица Шульбинская, дома 1-14, улица Карагандинская, дома 1-59, улица Бухтарминская, дома 1-14, улица Убинская, дома 1-11, улица Георгиевская, дома 1-33 и улица Лениногорская, дома 1-93, включая дома по обеим сторонам.</w:t>
      </w:r>
      <w:r>
        <w:br/>
      </w:r>
      <w:r>
        <w:rPr>
          <w:rFonts w:ascii="Times New Roman"/>
          <w:b w:val="false"/>
          <w:i w:val="false"/>
          <w:color w:val="000000"/>
          <w:sz w:val="28"/>
        </w:rPr>
        <w:t>
</w:t>
      </w:r>
    </w:p>
    <w:bookmarkStart w:name="z18" w:id="1"/>
    <w:p>
      <w:pPr>
        <w:spacing w:after="0"/>
        <w:ind w:left="0"/>
        <w:jc w:val="left"/>
      </w:pPr>
      <w:r>
        <w:rPr>
          <w:rFonts w:ascii="Times New Roman"/>
          <w:b/>
          <w:i w:val="false"/>
          <w:color w:val="000000"/>
        </w:rPr>
        <w:t xml:space="preserve"> Избирательный участок № 150</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48", поселок Холодный ключ</w:t>
      </w:r>
      <w:r>
        <w:br/>
      </w:r>
      <w:r>
        <w:rPr>
          <w:rFonts w:ascii="Times New Roman"/>
          <w:b w:val="false"/>
          <w:i w:val="false"/>
          <w:color w:val="000000"/>
          <w:sz w:val="28"/>
        </w:rPr>
        <w:t>
      </w:t>
      </w:r>
      <w:r>
        <w:rPr>
          <w:rFonts w:ascii="Times New Roman"/>
          <w:b w:val="false"/>
          <w:i w:val="false"/>
          <w:color w:val="000000"/>
          <w:sz w:val="28"/>
        </w:rPr>
        <w:t>Поселок Холодный ключ.</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Избирательный участок № 151</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21", улица Лебаева, без номера</w:t>
      </w:r>
      <w:r>
        <w:br/>
      </w:r>
      <w:r>
        <w:rPr>
          <w:rFonts w:ascii="Times New Roman"/>
          <w:b w:val="false"/>
          <w:i w:val="false"/>
          <w:color w:val="000000"/>
          <w:sz w:val="28"/>
        </w:rPr>
        <w:t>
      </w:t>
      </w:r>
      <w:r>
        <w:rPr>
          <w:rFonts w:ascii="Times New Roman"/>
          <w:b w:val="false"/>
          <w:i w:val="false"/>
          <w:color w:val="000000"/>
          <w:sz w:val="28"/>
        </w:rPr>
        <w:t>От улицы Лебаева вдоль главной железнодорожной линии Алматы - Семей до южной окраины города, включая все жилые дома по 1-Кирпичному переулку, дома 1-34, 2-Кирпичному переулку, дома 1-55, 3-Кирпичному переулку, дома 3-44, 4-Кирпичному переулку, дома 1-75, 5-Кирпичному переулку, дома 3-135, 6-Кирпичному переулку, дома 1-66а, 7-Кирпичному переулку, дома 1-15, 8-Кирпичному переулку, дома 1-24, 9-Кирпичному переулку, дома 1-55, 10-Кирпичному переулку, дома 1-52, улица Кирпичный завод, дома 19-50, Кирпичному тупику 2, дома 2-10, Кирпичному тупику 3, дома 3-44, с выходом на улицу Лебаева, по улице Лебаева, дома 1-51, до разгрузочной площадки бывшего акционерного общества "Сары-арка"</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Избирательный участок № 152</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13", проспект Ауэзова, 85</w:t>
      </w:r>
      <w:r>
        <w:br/>
      </w:r>
      <w:r>
        <w:rPr>
          <w:rFonts w:ascii="Times New Roman"/>
          <w:b w:val="false"/>
          <w:i w:val="false"/>
          <w:color w:val="000000"/>
          <w:sz w:val="28"/>
        </w:rPr>
        <w:t>
      </w:t>
      </w:r>
      <w:r>
        <w:rPr>
          <w:rFonts w:ascii="Times New Roman"/>
          <w:b w:val="false"/>
          <w:i w:val="false"/>
          <w:color w:val="000000"/>
          <w:sz w:val="28"/>
        </w:rPr>
        <w:t>Жилые дома 5, 7, 9 по переулку Кабельному, гостиница, дом пожарной охраны и жилые дома до улицы Титова, жилые дома 51-93 по проспекту Ауэзова и санитарный городок, включая жилые дома 1, 7, по улице Краснознаменной, исключая два общежития бывшего СПТУ-6.</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Избирательный участок № 153</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41", улица Титова, 138</w:t>
      </w:r>
      <w:r>
        <w:br/>
      </w:r>
      <w:r>
        <w:rPr>
          <w:rFonts w:ascii="Times New Roman"/>
          <w:b w:val="false"/>
          <w:i w:val="false"/>
          <w:color w:val="000000"/>
          <w:sz w:val="28"/>
        </w:rPr>
        <w:t>
      </w:t>
      </w:r>
      <w:r>
        <w:rPr>
          <w:rFonts w:ascii="Times New Roman"/>
          <w:b w:val="false"/>
          <w:i w:val="false"/>
          <w:color w:val="000000"/>
          <w:sz w:val="28"/>
        </w:rPr>
        <w:t>От улицы Сорокина по улице Титова, дома 128а-150, включая общежитие производственного объединения "Транспорт" по улице Титова, 155а, до улицы Краснознаменной, по улице Краснознаменной, включая жилые дома дезопромывочной станции, улица Титова, 146, до линии железной дороги Алматы - Семей, вдоль линии железной дороги до улицы Сорокина, по улице Сорокина до улицы Титова, 2-х квартирный жилой дом по улице Околоток 1, общежитие по улице Титова.</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Избирательный участок № 154</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"Колледж строительства" (спортивный зал), улица Парковая, 1</w:t>
      </w:r>
      <w:r>
        <w:br/>
      </w:r>
      <w:r>
        <w:rPr>
          <w:rFonts w:ascii="Times New Roman"/>
          <w:b w:val="false"/>
          <w:i w:val="false"/>
          <w:color w:val="000000"/>
          <w:sz w:val="28"/>
        </w:rPr>
        <w:t>
      </w:t>
      </w:r>
      <w:r>
        <w:rPr>
          <w:rFonts w:ascii="Times New Roman"/>
          <w:b w:val="false"/>
          <w:i w:val="false"/>
          <w:color w:val="000000"/>
          <w:sz w:val="28"/>
        </w:rPr>
        <w:t>От территории автоколонны вдоль линии железной дороги по улице Аягузской до конца домостроений, включая все жилые дома по улице Аэропортовской, дома 6-180, жилые дома авиапредприятия и по улице Юности дома 5, 19, 21, переулок Юность. Жилой дом по улице Юности, 10/1.</w:t>
      </w:r>
      <w:r>
        <w:br/>
      </w:r>
      <w:r>
        <w:rPr>
          <w:rFonts w:ascii="Times New Roman"/>
          <w:b w:val="false"/>
          <w:i w:val="false"/>
          <w:color w:val="000000"/>
          <w:sz w:val="28"/>
        </w:rPr>
        <w:t>
</w:t>
      </w:r>
    </w:p>
    <w:bookmarkStart w:name="z33" w:id="6"/>
    <w:p>
      <w:pPr>
        <w:spacing w:after="0"/>
        <w:ind w:left="0"/>
        <w:jc w:val="left"/>
      </w:pPr>
      <w:r>
        <w:rPr>
          <w:rFonts w:ascii="Times New Roman"/>
          <w:b/>
          <w:i w:val="false"/>
          <w:color w:val="000000"/>
        </w:rPr>
        <w:t xml:space="preserve"> Избирательный участок № 155</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19", улица Юности, 80</w:t>
      </w:r>
      <w:r>
        <w:br/>
      </w:r>
      <w:r>
        <w:rPr>
          <w:rFonts w:ascii="Times New Roman"/>
          <w:b w:val="false"/>
          <w:i w:val="false"/>
          <w:color w:val="000000"/>
          <w:sz w:val="28"/>
        </w:rPr>
        <w:t>
      </w:t>
      </w:r>
      <w:r>
        <w:rPr>
          <w:rFonts w:ascii="Times New Roman"/>
          <w:b w:val="false"/>
          <w:i w:val="false"/>
          <w:color w:val="000000"/>
          <w:sz w:val="28"/>
        </w:rPr>
        <w:t>Жилой район "Юность", дома 8, 23, 25, 29, 31, 33, 33а, 35, 39, 49, 69, 71, 75, 77, 79, включая дом 3 и общежитие 1/1 микрорайона Юность.</w:t>
      </w:r>
      <w:r>
        <w:br/>
      </w:r>
      <w:r>
        <w:rPr>
          <w:rFonts w:ascii="Times New Roman"/>
          <w:b w:val="false"/>
          <w:i w:val="false"/>
          <w:color w:val="000000"/>
          <w:sz w:val="28"/>
        </w:rPr>
        <w:t>
</w:t>
      </w:r>
    </w:p>
    <w:bookmarkStart w:name="z36" w:id="7"/>
    <w:p>
      <w:pPr>
        <w:spacing w:after="0"/>
        <w:ind w:left="0"/>
        <w:jc w:val="left"/>
      </w:pPr>
      <w:r>
        <w:rPr>
          <w:rFonts w:ascii="Times New Roman"/>
          <w:b/>
          <w:i w:val="false"/>
          <w:color w:val="000000"/>
        </w:rPr>
        <w:t xml:space="preserve"> Избирательный участок № 1134</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19", улица Юности, 80</w:t>
      </w:r>
      <w:r>
        <w:br/>
      </w:r>
      <w:r>
        <w:rPr>
          <w:rFonts w:ascii="Times New Roman"/>
          <w:b w:val="false"/>
          <w:i w:val="false"/>
          <w:color w:val="000000"/>
          <w:sz w:val="28"/>
        </w:rPr>
        <w:t>
      </w:t>
      </w:r>
      <w:r>
        <w:rPr>
          <w:rFonts w:ascii="Times New Roman"/>
          <w:b w:val="false"/>
          <w:i w:val="false"/>
          <w:color w:val="000000"/>
          <w:sz w:val="28"/>
        </w:rPr>
        <w:t>Жилой район "Юность", дома 4, 7, 37, 41, 43, 45, 47, 51, 55, 57, 59, 63, 65, 67, 73, включая дом 4 и общежитие 1/2 микрорайона Юность.</w:t>
      </w:r>
      <w:r>
        <w:br/>
      </w:r>
      <w:r>
        <w:rPr>
          <w:rFonts w:ascii="Times New Roman"/>
          <w:b w:val="false"/>
          <w:i w:val="false"/>
          <w:color w:val="000000"/>
          <w:sz w:val="28"/>
        </w:rPr>
        <w:t>
</w:t>
      </w:r>
    </w:p>
    <w:bookmarkStart w:name="z39" w:id="8"/>
    <w:p>
      <w:pPr>
        <w:spacing w:after="0"/>
        <w:ind w:left="0"/>
        <w:jc w:val="left"/>
      </w:pPr>
      <w:r>
        <w:rPr>
          <w:rFonts w:ascii="Times New Roman"/>
          <w:b/>
          <w:i w:val="false"/>
          <w:color w:val="000000"/>
        </w:rPr>
        <w:t xml:space="preserve"> Избирательный участок № 156</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"Колледж строительства" (актовый зал), улица Парковая, 1</w:t>
      </w:r>
      <w:r>
        <w:br/>
      </w:r>
      <w:r>
        <w:rPr>
          <w:rFonts w:ascii="Times New Roman"/>
          <w:b w:val="false"/>
          <w:i w:val="false"/>
          <w:color w:val="000000"/>
          <w:sz w:val="28"/>
        </w:rPr>
        <w:t>
      </w:t>
      </w:r>
      <w:r>
        <w:rPr>
          <w:rFonts w:ascii="Times New Roman"/>
          <w:b w:val="false"/>
          <w:i w:val="false"/>
          <w:color w:val="000000"/>
          <w:sz w:val="28"/>
        </w:rPr>
        <w:t>От здания колледжа строительства по улице Юности до улицы Селевина, обе стороны улицы Селевина до улицы Автодорожной, по улице Автодорожной, нечетные дома 7-57, до улицы Рыкова, по улице Рыкова, четные дома 2-64, до улицы Волгоградской, до улицы Юности, по улице Юности, включая жилые дома 27, 53, 61 жилого района "Юность", до здания колледжа строительства.</w:t>
      </w:r>
      <w:r>
        <w:br/>
      </w:r>
      <w:r>
        <w:rPr>
          <w:rFonts w:ascii="Times New Roman"/>
          <w:b w:val="false"/>
          <w:i w:val="false"/>
          <w:color w:val="000000"/>
          <w:sz w:val="28"/>
        </w:rPr>
        <w:t>
</w:t>
      </w:r>
    </w:p>
    <w:bookmarkStart w:name="z42" w:id="9"/>
    <w:p>
      <w:pPr>
        <w:spacing w:after="0"/>
        <w:ind w:left="0"/>
        <w:jc w:val="left"/>
      </w:pPr>
      <w:r>
        <w:rPr>
          <w:rFonts w:ascii="Times New Roman"/>
          <w:b/>
          <w:i w:val="false"/>
          <w:color w:val="000000"/>
        </w:rPr>
        <w:t xml:space="preserve"> Избирательный участок № 157</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33 имени КайратаРыскулбекова", улица Молодогвардейская, 48</w:t>
      </w:r>
      <w:r>
        <w:br/>
      </w:r>
      <w:r>
        <w:rPr>
          <w:rFonts w:ascii="Times New Roman"/>
          <w:b w:val="false"/>
          <w:i w:val="false"/>
          <w:color w:val="000000"/>
          <w:sz w:val="28"/>
        </w:rPr>
        <w:t>
      </w:t>
      </w:r>
      <w:r>
        <w:rPr>
          <w:rFonts w:ascii="Times New Roman"/>
          <w:b w:val="false"/>
          <w:i w:val="false"/>
          <w:color w:val="000000"/>
          <w:sz w:val="28"/>
        </w:rPr>
        <w:t xml:space="preserve">От улицы Рыкова по улице Волгоградской, четные дома 18-32, до улицы Южной, от улицы Южной по улице Семилетки до улицы Суворкина, обе стороны, от улицы Суворкина по улице Семилетки, четные дома 34 -92, до улицы Знаменской, от улицы Знаменской по улице Мусинова, обе стороны, до улицы Дружбы, до улицы Семитавской, по улице Семитавской дома 71-85, до улицы Кубинской, по улице Кубинской до улицы Молодогвардейской, по улице Молодогвардейской, нечетные дома 41-77, до улицы Южной, по улице Южной, четные дома 22-82, до трассы идущей на Знаменку, вдоль трассы до улицы Рыкова, по улице Рыкова, нечетные дома 5-55, до улицы Волгоградской. Новый жилой массив Ушактар в районе Юности (в том числе одноэтажных 50 домов построенных по государственной программе). </w:t>
      </w:r>
      <w:r>
        <w:br/>
      </w:r>
      <w:r>
        <w:rPr>
          <w:rFonts w:ascii="Times New Roman"/>
          <w:b w:val="false"/>
          <w:i w:val="false"/>
          <w:color w:val="000000"/>
          <w:sz w:val="28"/>
        </w:rPr>
        <w:t>
</w:t>
      </w:r>
    </w:p>
    <w:bookmarkStart w:name="z45" w:id="10"/>
    <w:p>
      <w:pPr>
        <w:spacing w:after="0"/>
        <w:ind w:left="0"/>
        <w:jc w:val="left"/>
      </w:pPr>
      <w:r>
        <w:rPr>
          <w:rFonts w:ascii="Times New Roman"/>
          <w:b/>
          <w:i w:val="false"/>
          <w:color w:val="000000"/>
        </w:rPr>
        <w:t xml:space="preserve"> Избирательный участок № 158</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33 имени КайратаРыскулбекова", улица Молодогвардейская, 48</w:t>
      </w:r>
      <w:r>
        <w:br/>
      </w:r>
      <w:r>
        <w:rPr>
          <w:rFonts w:ascii="Times New Roman"/>
          <w:b w:val="false"/>
          <w:i w:val="false"/>
          <w:color w:val="000000"/>
          <w:sz w:val="28"/>
        </w:rPr>
        <w:t>
      </w:t>
      </w:r>
      <w:r>
        <w:rPr>
          <w:rFonts w:ascii="Times New Roman"/>
          <w:b w:val="false"/>
          <w:i w:val="false"/>
          <w:color w:val="000000"/>
          <w:sz w:val="28"/>
        </w:rPr>
        <w:t>От улицы Южной по улице Молодогвардейской, четные дома с 40 по 70 до улицы Кубинской, по улице Кубинской до улицы Семитавской, по улице Семитавской, четные дома 80-94, до улицы Дружбы, по улице Дружбы, четные дома 40-68, до трассы на Знаменку, вдоль трассы до улицы Южной, по улице Южной, нечетные дома 27-87, до улицы Молодогвардейской. Новый жилой массив Комсомольский.</w:t>
      </w:r>
      <w:r>
        <w:br/>
      </w:r>
      <w:r>
        <w:rPr>
          <w:rFonts w:ascii="Times New Roman"/>
          <w:b w:val="false"/>
          <w:i w:val="false"/>
          <w:color w:val="000000"/>
          <w:sz w:val="28"/>
        </w:rPr>
        <w:t>
</w:t>
      </w:r>
    </w:p>
    <w:bookmarkStart w:name="z48" w:id="11"/>
    <w:p>
      <w:pPr>
        <w:spacing w:after="0"/>
        <w:ind w:left="0"/>
        <w:jc w:val="left"/>
      </w:pPr>
      <w:r>
        <w:rPr>
          <w:rFonts w:ascii="Times New Roman"/>
          <w:b/>
          <w:i w:val="false"/>
          <w:color w:val="000000"/>
        </w:rPr>
        <w:t xml:space="preserve"> Избирательный участок № 159</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20", улица Байтурсынова, 67</w:t>
      </w:r>
      <w:r>
        <w:br/>
      </w:r>
      <w:r>
        <w:rPr>
          <w:rFonts w:ascii="Times New Roman"/>
          <w:b w:val="false"/>
          <w:i w:val="false"/>
          <w:color w:val="000000"/>
          <w:sz w:val="28"/>
        </w:rPr>
        <w:t>
      </w:t>
      </w:r>
      <w:r>
        <w:rPr>
          <w:rFonts w:ascii="Times New Roman"/>
          <w:b w:val="false"/>
          <w:i w:val="false"/>
          <w:color w:val="000000"/>
          <w:sz w:val="28"/>
        </w:rPr>
        <w:t>От берега реки Иртыш по улице Тарбагатайской, с нечетной стороны, до улицы Комсомольской, по улице Комсомольской, дома 33-69, до улицы Внутриквартальной, по улице Внутриквартальной, нечетные дома 1-7, до проспекта Ауэзова, по проспекту Ауэзова, дома 41, 43, 47, 49, исключая жилой дом 39, по проспекту Ауэзова, до стадиона бывшего акционерного общества "Сары-арка", вдоль стадиона бывшего акционерного общества "Сары-арка" до территории мукомольно-комбикормового комбината, вдоль территории мукомольно-комбикормового комбината до берега реки Иртыш, вдоль берега реки Иртыш до улицы Тарбагатайской.</w:t>
      </w:r>
      <w:r>
        <w:br/>
      </w:r>
      <w:r>
        <w:rPr>
          <w:rFonts w:ascii="Times New Roman"/>
          <w:b w:val="false"/>
          <w:i w:val="false"/>
          <w:color w:val="000000"/>
          <w:sz w:val="28"/>
        </w:rPr>
        <w:t>
</w:t>
      </w:r>
    </w:p>
    <w:bookmarkStart w:name="z51" w:id="12"/>
    <w:p>
      <w:pPr>
        <w:spacing w:after="0"/>
        <w:ind w:left="0"/>
        <w:jc w:val="left"/>
      </w:pPr>
      <w:r>
        <w:rPr>
          <w:rFonts w:ascii="Times New Roman"/>
          <w:b/>
          <w:i w:val="false"/>
          <w:color w:val="000000"/>
        </w:rPr>
        <w:t xml:space="preserve"> Избирательный участок № 160</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42", проспект Ауэзова, 112</w:t>
      </w:r>
      <w:r>
        <w:br/>
      </w:r>
      <w:r>
        <w:rPr>
          <w:rFonts w:ascii="Times New Roman"/>
          <w:b w:val="false"/>
          <w:i w:val="false"/>
          <w:color w:val="000000"/>
          <w:sz w:val="28"/>
        </w:rPr>
        <w:t>
      </w:t>
      </w:r>
      <w:r>
        <w:rPr>
          <w:rFonts w:ascii="Times New Roman"/>
          <w:b w:val="false"/>
          <w:i w:val="false"/>
          <w:color w:val="000000"/>
          <w:sz w:val="28"/>
        </w:rPr>
        <w:t xml:space="preserve">От улицы Селевина по проспекту Ауэзова, дома 98-114а, включая территорию бывшего троллейбусного парка, до улицы Уральский заезд, по улице Уральский заезд, с нечетной стороны, до улицы Селевина, по улице Селевина, дома 15-15а, до проспекта Ауэзова, включая частный сектор Болашак и Келешек. </w:t>
      </w:r>
      <w:r>
        <w:br/>
      </w:r>
      <w:r>
        <w:rPr>
          <w:rFonts w:ascii="Times New Roman"/>
          <w:b w:val="false"/>
          <w:i w:val="false"/>
          <w:color w:val="000000"/>
          <w:sz w:val="28"/>
        </w:rPr>
        <w:t>
</w:t>
      </w:r>
    </w:p>
    <w:bookmarkStart w:name="z54" w:id="13"/>
    <w:p>
      <w:pPr>
        <w:spacing w:after="0"/>
        <w:ind w:left="0"/>
        <w:jc w:val="left"/>
      </w:pPr>
      <w:r>
        <w:rPr>
          <w:rFonts w:ascii="Times New Roman"/>
          <w:b/>
          <w:i w:val="false"/>
          <w:color w:val="000000"/>
        </w:rPr>
        <w:t xml:space="preserve"> Избирательный участок № 161</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35", улица Селевина, 24</w:t>
      </w:r>
      <w:r>
        <w:br/>
      </w:r>
      <w:r>
        <w:rPr>
          <w:rFonts w:ascii="Times New Roman"/>
          <w:b w:val="false"/>
          <w:i w:val="false"/>
          <w:color w:val="000000"/>
          <w:sz w:val="28"/>
        </w:rPr>
        <w:t>
      </w:t>
      </w:r>
      <w:r>
        <w:rPr>
          <w:rFonts w:ascii="Times New Roman"/>
          <w:b w:val="false"/>
          <w:i w:val="false"/>
          <w:color w:val="000000"/>
          <w:sz w:val="28"/>
        </w:rPr>
        <w:t>От улицы Сорокина, вдоль линии железной дороги Алматы - Семей, до дома 79 по улице Бозтаева, исключая дом 79 по улице Кустанайской, до улицы Тарбагатайской, включая дом 61 по улице Тарбагатайской до улицы Уральский заезд, по улице Уральский заезд, с четной стороны, до улицы Сорокина, включая дома 36, 38, 40, 42, 44, 46, 50, по улице Сорокина, до линии железной дороги Алматы - Семей.</w:t>
      </w:r>
      <w:r>
        <w:br/>
      </w:r>
      <w:r>
        <w:rPr>
          <w:rFonts w:ascii="Times New Roman"/>
          <w:b w:val="false"/>
          <w:i w:val="false"/>
          <w:color w:val="000000"/>
          <w:sz w:val="28"/>
        </w:rPr>
        <w:t>
</w:t>
      </w:r>
    </w:p>
    <w:bookmarkStart w:name="z57" w:id="14"/>
    <w:p>
      <w:pPr>
        <w:spacing w:after="0"/>
        <w:ind w:left="0"/>
        <w:jc w:val="left"/>
      </w:pPr>
      <w:r>
        <w:rPr>
          <w:rFonts w:ascii="Times New Roman"/>
          <w:b/>
          <w:i w:val="false"/>
          <w:color w:val="000000"/>
        </w:rPr>
        <w:t xml:space="preserve"> Избирательный участок № 162</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"Детский центр "Жас канат" спортивно-досугового профиля", улица Селевина, 12 "б"</w:t>
      </w:r>
      <w:r>
        <w:br/>
      </w:r>
      <w:r>
        <w:rPr>
          <w:rFonts w:ascii="Times New Roman"/>
          <w:b w:val="false"/>
          <w:i w:val="false"/>
          <w:color w:val="000000"/>
          <w:sz w:val="28"/>
        </w:rPr>
        <w:t>
      </w:t>
      </w:r>
      <w:r>
        <w:rPr>
          <w:rFonts w:ascii="Times New Roman"/>
          <w:b w:val="false"/>
          <w:i w:val="false"/>
          <w:color w:val="000000"/>
          <w:sz w:val="28"/>
        </w:rPr>
        <w:t>От улицы Безымянной по улице Колхозной, исключая дома 49, 59 по улице Колхозной до проспекта Ауэзова, по проспекту Ауэзова, с четной стороны, до улицы Селевина, по улице Селевина, четные дома 16, 18, 20, 22, до улицы Безымянной, по улице Безымянной, с нечетной стороны, дома 21, 23, 27, до улицы Колхозной, включая все дома 410–го квартала, улицы Лермонтова, 54, 60, 60-1, 62, 64.</w:t>
      </w:r>
      <w:r>
        <w:br/>
      </w:r>
      <w:r>
        <w:rPr>
          <w:rFonts w:ascii="Times New Roman"/>
          <w:b w:val="false"/>
          <w:i w:val="false"/>
          <w:color w:val="000000"/>
          <w:sz w:val="28"/>
        </w:rPr>
        <w:t>
</w:t>
      </w:r>
    </w:p>
    <w:bookmarkStart w:name="z60" w:id="15"/>
    <w:p>
      <w:pPr>
        <w:spacing w:after="0"/>
        <w:ind w:left="0"/>
        <w:jc w:val="left"/>
      </w:pPr>
      <w:r>
        <w:rPr>
          <w:rFonts w:ascii="Times New Roman"/>
          <w:b/>
          <w:i w:val="false"/>
          <w:color w:val="000000"/>
        </w:rPr>
        <w:t xml:space="preserve"> Избирательный участок № 163</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20", улица Байтурсынова, 67</w:t>
      </w:r>
      <w:r>
        <w:br/>
      </w:r>
      <w:r>
        <w:rPr>
          <w:rFonts w:ascii="Times New Roman"/>
          <w:b w:val="false"/>
          <w:i w:val="false"/>
          <w:color w:val="000000"/>
          <w:sz w:val="28"/>
        </w:rPr>
        <w:t>
      </w:t>
      </w:r>
      <w:r>
        <w:rPr>
          <w:rFonts w:ascii="Times New Roman"/>
          <w:b w:val="false"/>
          <w:i w:val="false"/>
          <w:color w:val="000000"/>
          <w:sz w:val="28"/>
        </w:rPr>
        <w:t>От улицы Тарбагатайской, по улице Комсомольской, четные дома 26-54, до улицы Внутриквартальной, по улице Внутриквартальной, четные дома 2-6, до проспекта Ауэзова, включая жилые дома по проспекту Ауэзова, 39, и далее по проспекту Ауэзова, дома 37, 37а, до улицы Тарбагатайской, по улице Тарбагатайской, нечетные дома 15, 17, до улицы Комсомольской, исключая жилые дома по улице Байтурсынова, 46, улице Утепбаева, дома 50, 50б, 50в, по улице Утепбаева до улицы Тарбагатайской, по улице Тарбагатайской до улицы Комсомольской.</w:t>
      </w:r>
      <w:r>
        <w:br/>
      </w:r>
      <w:r>
        <w:rPr>
          <w:rFonts w:ascii="Times New Roman"/>
          <w:b w:val="false"/>
          <w:i w:val="false"/>
          <w:color w:val="000000"/>
          <w:sz w:val="28"/>
        </w:rPr>
        <w:t>
</w:t>
      </w:r>
    </w:p>
    <w:bookmarkStart w:name="z63" w:id="16"/>
    <w:p>
      <w:pPr>
        <w:spacing w:after="0"/>
        <w:ind w:left="0"/>
        <w:jc w:val="left"/>
      </w:pPr>
      <w:r>
        <w:rPr>
          <w:rFonts w:ascii="Times New Roman"/>
          <w:b/>
          <w:i w:val="false"/>
          <w:color w:val="000000"/>
        </w:rPr>
        <w:t xml:space="preserve"> Избирательный участок № 164</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Байтурсынова, 29</w:t>
      </w:r>
      <w:r>
        <w:br/>
      </w:r>
      <w:r>
        <w:rPr>
          <w:rFonts w:ascii="Times New Roman"/>
          <w:b w:val="false"/>
          <w:i w:val="false"/>
          <w:color w:val="000000"/>
          <w:sz w:val="28"/>
        </w:rPr>
        <w:t>
      </w:t>
      </w:r>
      <w:r>
        <w:rPr>
          <w:rFonts w:ascii="Times New Roman"/>
          <w:b w:val="false"/>
          <w:i w:val="false"/>
          <w:color w:val="000000"/>
          <w:sz w:val="28"/>
        </w:rPr>
        <w:t>От берега реки Иртыш по улице Театральной, нечетные дома 5-25, включая жилой дом 18 15 микрорайона, до проспекта Ауэзова, по проспекту Ауэзова, включая жилые дома 15, 27в 15-го микрорайона, до улицы Байтурсынова, по улице Байтурсынова, до улицы Тарбагатайской, включая жилые дома 44, 50, 50б, 50в, по улице Утепбаева, по улице Тарбагатайской, четные дома 4-20, до берега реки Иртыш.</w:t>
      </w:r>
      <w:r>
        <w:br/>
      </w:r>
      <w:r>
        <w:rPr>
          <w:rFonts w:ascii="Times New Roman"/>
          <w:b w:val="false"/>
          <w:i w:val="false"/>
          <w:color w:val="000000"/>
          <w:sz w:val="28"/>
        </w:rPr>
        <w:t>
</w:t>
      </w:r>
    </w:p>
    <w:bookmarkStart w:name="z66" w:id="17"/>
    <w:p>
      <w:pPr>
        <w:spacing w:after="0"/>
        <w:ind w:left="0"/>
        <w:jc w:val="left"/>
      </w:pPr>
      <w:r>
        <w:rPr>
          <w:rFonts w:ascii="Times New Roman"/>
          <w:b/>
          <w:i w:val="false"/>
          <w:color w:val="000000"/>
        </w:rPr>
        <w:t xml:space="preserve"> Избирательный участок № 165</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"Детская музыкальная школа № 2", улица Байтурсынова, 40</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 - Семей по улице Колхозной, обе стороны, включая дом 79 по улице Кустанайской, дома 49, 59, по улице Колхозной, до проспекта Ауэзова, от проспекта Ауэзова по улице Лермонтова до улицы Байтурсынова, включая жилой дом 46 по улице Байтурсынова, по улице Байтурсынова, нечетные дома 29, 31, до улицы Баздырева, по улице Баздырева до улицы Жанасемейской, по улицеЖанасемейской, четные дома 30, 42, 44, включая нечетный жилой дом 31б, до улицы Театральной, по улице Театральной, нечетные дома 37, 41, до улицы Безымянной, по нечетной стороне улицы Безымянной до линии железной дороги, вдоль линии железной дороги до улицы Лермонтова, исключая жилые дома 61а, 75, 77 по улице Бозтаева, два жилых дома по проспекту Ауэзова, 42, улице Лермонтова, 54, и жилые дома 2 и 4 по улице Безымянной.</w:t>
      </w:r>
      <w:r>
        <w:br/>
      </w:r>
      <w:r>
        <w:rPr>
          <w:rFonts w:ascii="Times New Roman"/>
          <w:b w:val="false"/>
          <w:i w:val="false"/>
          <w:color w:val="000000"/>
          <w:sz w:val="28"/>
        </w:rPr>
        <w:t>
</w:t>
      </w:r>
    </w:p>
    <w:bookmarkStart w:name="z69" w:id="18"/>
    <w:p>
      <w:pPr>
        <w:spacing w:after="0"/>
        <w:ind w:left="0"/>
        <w:jc w:val="left"/>
      </w:pPr>
      <w:r>
        <w:rPr>
          <w:rFonts w:ascii="Times New Roman"/>
          <w:b/>
          <w:i w:val="false"/>
          <w:color w:val="000000"/>
        </w:rPr>
        <w:t xml:space="preserve"> Избирательный участок № 166</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27", проспект Ауэзова, 17</w:t>
      </w:r>
      <w:r>
        <w:br/>
      </w:r>
      <w:r>
        <w:rPr>
          <w:rFonts w:ascii="Times New Roman"/>
          <w:b w:val="false"/>
          <w:i w:val="false"/>
          <w:color w:val="000000"/>
          <w:sz w:val="28"/>
        </w:rPr>
        <w:t>
      </w:t>
      </w:r>
      <w:r>
        <w:rPr>
          <w:rFonts w:ascii="Times New Roman"/>
          <w:b w:val="false"/>
          <w:i w:val="false"/>
          <w:color w:val="000000"/>
          <w:sz w:val="28"/>
        </w:rPr>
        <w:t>Жилые дома 59, 61а, 75, 77 по улице Бозтаева, жилые дома 5а, 5б, 8, 10, 12 по улице Островского, жилые дома 11, 13, 15, 17, 19, 21, 40 по улице Узбекской, включая жилые дома 2, 4 по улице Безымянной.</w:t>
      </w:r>
      <w:r>
        <w:br/>
      </w:r>
      <w:r>
        <w:rPr>
          <w:rFonts w:ascii="Times New Roman"/>
          <w:b w:val="false"/>
          <w:i w:val="false"/>
          <w:color w:val="000000"/>
          <w:sz w:val="28"/>
        </w:rPr>
        <w:t>
</w:t>
      </w:r>
    </w:p>
    <w:bookmarkStart w:name="z72" w:id="19"/>
    <w:p>
      <w:pPr>
        <w:spacing w:after="0"/>
        <w:ind w:left="0"/>
        <w:jc w:val="left"/>
      </w:pPr>
      <w:r>
        <w:rPr>
          <w:rFonts w:ascii="Times New Roman"/>
          <w:b/>
          <w:i w:val="false"/>
          <w:color w:val="000000"/>
        </w:rPr>
        <w:t xml:space="preserve"> Избирательный участок № 167</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Центр: "Областная специализированная школа имени Шакарима для одаренных детей с обучением на трех языках", улица Байтурсынова, 38</w:t>
      </w:r>
      <w:r>
        <w:br/>
      </w:r>
      <w:r>
        <w:rPr>
          <w:rFonts w:ascii="Times New Roman"/>
          <w:b w:val="false"/>
          <w:i w:val="false"/>
          <w:color w:val="000000"/>
          <w:sz w:val="28"/>
        </w:rPr>
        <w:t>
      </w:t>
      </w:r>
      <w:r>
        <w:rPr>
          <w:rFonts w:ascii="Times New Roman"/>
          <w:b w:val="false"/>
          <w:i w:val="false"/>
          <w:color w:val="000000"/>
          <w:sz w:val="28"/>
        </w:rPr>
        <w:t>От берега реки Иртыш по улице Иртышской, нечетные дома 3-13, исключая жилой дом по улице Иртышской, 17, до улицы Победы, от улицы Победы до улицы Жанасемейской, по улице Жанасемейской, по нечетной стороне, исключая дом 31б, до улицы Театральной, по улице Театральной, четные дома 2, 2а, 4, 6, включая жилой дом 38 по улице Байтурсынова до берега реки Иртыш, исключая жилой дом 18 15 микрорайона, вдоль берега реки Иртыш до улицы Иртышской.</w:t>
      </w:r>
      <w:r>
        <w:br/>
      </w:r>
      <w:r>
        <w:rPr>
          <w:rFonts w:ascii="Times New Roman"/>
          <w:b w:val="false"/>
          <w:i w:val="false"/>
          <w:color w:val="000000"/>
          <w:sz w:val="28"/>
        </w:rPr>
        <w:t>
</w:t>
      </w:r>
    </w:p>
    <w:bookmarkStart w:name="z75" w:id="20"/>
    <w:p>
      <w:pPr>
        <w:spacing w:after="0"/>
        <w:ind w:left="0"/>
        <w:jc w:val="left"/>
      </w:pPr>
      <w:r>
        <w:rPr>
          <w:rFonts w:ascii="Times New Roman"/>
          <w:b/>
          <w:i w:val="false"/>
          <w:color w:val="000000"/>
        </w:rPr>
        <w:t xml:space="preserve"> Избирательный участок № 168</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Центр: Корпус КГКП "Колледжа геодезии и картографии", улица Затаевича, 4</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 - Семей по улице Первомайской до улицы Байтурсынова, по улице Байтурсынова до улицы Пожарной, по улице Пожарной до улицы Утепбаева, по улице Утепбаева до улицы Победы, по улице Победы, дома 18, 20, включая жилой дом по улице Иртышской, 17, до линии железной дороги Алматы - Семей, вдоль линии железной дороги до улицы Первомайской.</w:t>
      </w:r>
      <w:r>
        <w:br/>
      </w:r>
      <w:r>
        <w:rPr>
          <w:rFonts w:ascii="Times New Roman"/>
          <w:b w:val="false"/>
          <w:i w:val="false"/>
          <w:color w:val="000000"/>
          <w:sz w:val="28"/>
        </w:rPr>
        <w:t>
</w:t>
      </w:r>
    </w:p>
    <w:bookmarkStart w:name="z78" w:id="21"/>
    <w:p>
      <w:pPr>
        <w:spacing w:after="0"/>
        <w:ind w:left="0"/>
        <w:jc w:val="left"/>
      </w:pPr>
      <w:r>
        <w:rPr>
          <w:rFonts w:ascii="Times New Roman"/>
          <w:b/>
          <w:i w:val="false"/>
          <w:color w:val="000000"/>
        </w:rPr>
        <w:t xml:space="preserve"> Избирательный участок № 169</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30", улица Утепбаева, 37 "а"</w:t>
      </w:r>
      <w:r>
        <w:br/>
      </w:r>
      <w:r>
        <w:rPr>
          <w:rFonts w:ascii="Times New Roman"/>
          <w:b w:val="false"/>
          <w:i w:val="false"/>
          <w:color w:val="000000"/>
          <w:sz w:val="28"/>
        </w:rPr>
        <w:t>
      </w:t>
      </w:r>
      <w:r>
        <w:rPr>
          <w:rFonts w:ascii="Times New Roman"/>
          <w:b w:val="false"/>
          <w:i w:val="false"/>
          <w:color w:val="000000"/>
          <w:sz w:val="28"/>
        </w:rPr>
        <w:t>От проспекта Ауэзова по улице Первомайской, нечетные дома 37а-41, до улицы Байтурсынова, по улице Байтурсынова, нечетный дом 1а, до улицы Пожарной, по улице Пожарной до улицы Утепбаева, включая жилой дом по улице Утепбаева, 4, до улицы Победы, по улице Победы, четные дома 4-14, до берега реки Иртыш, вдоль берега реки Иртыш до улицы Первомайской, по улице Первомайской, нечетные дома 9-19, до улицы Богембайулы, по улице Богембайулы, нечетные дома 11, 35, 41, 43, до улицы Крестьянской, по четной стороне улицы Крестьянской, исключая жилой дом 40 по улице Богембайулы, общежитие Семейского узла телекоммуникаций, жилой дом по улице Затаевича, 31, до проспекта Ауэзова, по проспекту Ауэзова до улицы Первомайской.</w:t>
      </w:r>
      <w:r>
        <w:br/>
      </w:r>
      <w:r>
        <w:rPr>
          <w:rFonts w:ascii="Times New Roman"/>
          <w:b w:val="false"/>
          <w:i w:val="false"/>
          <w:color w:val="000000"/>
          <w:sz w:val="28"/>
        </w:rPr>
        <w:t>
</w:t>
      </w:r>
    </w:p>
    <w:bookmarkStart w:name="z81" w:id="22"/>
    <w:p>
      <w:pPr>
        <w:spacing w:after="0"/>
        <w:ind w:left="0"/>
        <w:jc w:val="left"/>
      </w:pPr>
      <w:r>
        <w:rPr>
          <w:rFonts w:ascii="Times New Roman"/>
          <w:b/>
          <w:i w:val="false"/>
          <w:color w:val="000000"/>
        </w:rPr>
        <w:t xml:space="preserve"> Избирательный участок № 170</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7", 15 микрорайон</w:t>
      </w:r>
      <w:r>
        <w:br/>
      </w:r>
      <w:r>
        <w:rPr>
          <w:rFonts w:ascii="Times New Roman"/>
          <w:b w:val="false"/>
          <w:i w:val="false"/>
          <w:color w:val="000000"/>
          <w:sz w:val="28"/>
        </w:rPr>
        <w:t>
      </w:t>
      </w:r>
      <w:r>
        <w:rPr>
          <w:rFonts w:ascii="Times New Roman"/>
          <w:b w:val="false"/>
          <w:i w:val="false"/>
          <w:color w:val="000000"/>
          <w:sz w:val="28"/>
        </w:rPr>
        <w:t>От проспекта Ауэзова по улице Танирбергенова, исключая жилые дома по улице Танирбергенова, 25, и проспекту Ауэзова, 3, до улицы Богембайулы, по улице Богембайулы, четные дома 30 по 38, до улицы Крестьянской, по улице Крестьянской, включая жилой дом по улице Богембайулы, 40, общежитие Семейского узла телекоммуникаций и жилой дом по улице Затаевича, 31, до проспекта Ауэзова, по проспекту Ауэзова, включая дом 37 со встроенным магазином "1000 мелочей", до улицы Танирбергенова.</w:t>
      </w:r>
      <w:r>
        <w:br/>
      </w:r>
      <w:r>
        <w:rPr>
          <w:rFonts w:ascii="Times New Roman"/>
          <w:b w:val="false"/>
          <w:i w:val="false"/>
          <w:color w:val="000000"/>
          <w:sz w:val="28"/>
        </w:rPr>
        <w:t>
</w:t>
      </w:r>
    </w:p>
    <w:bookmarkStart w:name="z84" w:id="23"/>
    <w:p>
      <w:pPr>
        <w:spacing w:after="0"/>
        <w:ind w:left="0"/>
        <w:jc w:val="left"/>
      </w:pPr>
      <w:r>
        <w:rPr>
          <w:rFonts w:ascii="Times New Roman"/>
          <w:b/>
          <w:i w:val="false"/>
          <w:color w:val="000000"/>
        </w:rPr>
        <w:t xml:space="preserve"> Избирательный участок № 171</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"Колледж геодезии и картографии", улица Заря, 42</w:t>
      </w:r>
      <w:r>
        <w:br/>
      </w:r>
      <w:r>
        <w:rPr>
          <w:rFonts w:ascii="Times New Roman"/>
          <w:b w:val="false"/>
          <w:i w:val="false"/>
          <w:color w:val="000000"/>
          <w:sz w:val="28"/>
        </w:rPr>
        <w:t>
      </w:t>
      </w:r>
      <w:r>
        <w:rPr>
          <w:rFonts w:ascii="Times New Roman"/>
          <w:b w:val="false"/>
          <w:i w:val="false"/>
          <w:color w:val="000000"/>
          <w:sz w:val="28"/>
        </w:rPr>
        <w:t>От берега реки Иртыш по улице Первомайской, четные дома 14, 16, до улицы Богенбайулы, по улице Богенбайулы, нечетные дома 21-25, до улицы Танирбергенова, по улице Танирбергенова, до проспекта Ауэзова, включая жилой дом по улице Танирбергенова, 25, и проспекту Ауэзова, 3, по проспекту Ауэзова, четные дома 4, 4а, до улицы Первомайской, по улице Первомайской, четные дома 24а, 28б, 28, 30а, до линии железной дороги Алматы - Семей, вдоль линии железной дороги до берега реки Иртыш, вдоль берега реки Иртыш до улицы Первомайской.</w:t>
      </w:r>
      <w:r>
        <w:br/>
      </w:r>
      <w:r>
        <w:rPr>
          <w:rFonts w:ascii="Times New Roman"/>
          <w:b w:val="false"/>
          <w:i w:val="false"/>
          <w:color w:val="000000"/>
          <w:sz w:val="28"/>
        </w:rPr>
        <w:t>
</w:t>
      </w:r>
    </w:p>
    <w:bookmarkStart w:name="z87" w:id="24"/>
    <w:p>
      <w:pPr>
        <w:spacing w:after="0"/>
        <w:ind w:left="0"/>
        <w:jc w:val="left"/>
      </w:pPr>
      <w:r>
        <w:rPr>
          <w:rFonts w:ascii="Times New Roman"/>
          <w:b/>
          <w:i w:val="false"/>
          <w:color w:val="000000"/>
        </w:rPr>
        <w:t xml:space="preserve"> Избирательный участок № 172</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"Геологоразведочный колледж", улица Карменова, 11</w:t>
      </w:r>
      <w:r>
        <w:br/>
      </w:r>
      <w:r>
        <w:rPr>
          <w:rFonts w:ascii="Times New Roman"/>
          <w:b w:val="false"/>
          <w:i w:val="false"/>
          <w:color w:val="000000"/>
          <w:sz w:val="28"/>
        </w:rPr>
        <w:t>
      </w:t>
      </w:r>
      <w:r>
        <w:rPr>
          <w:rFonts w:ascii="Times New Roman"/>
          <w:b w:val="false"/>
          <w:i w:val="false"/>
          <w:color w:val="000000"/>
          <w:sz w:val="28"/>
        </w:rPr>
        <w:t>От улицы Первомайской вдоль линии железной дороги Алматы - Семей до улицы Селевина, от улицы Селевина по улице Автодорожной до улицы Рыскулова, дома 81 по 87, до улицы 2-й Школьной, по улице 2-й Школьной, дома 1 по 57, до улицы Стаханова, по улице Стаханова, дома 2 по 20, до улицы Первомайской, по улице Первомайской, дома 55 по 63, до линии железнойдороги Алматы - Семей, включая два общежития геологоразведочного колледжа, жилые дома по улице Рыскулова, 87, улице Ленинградской, дома 72, 74, улице Пожарной, 10.</w:t>
      </w:r>
      <w:r>
        <w:br/>
      </w:r>
      <w:r>
        <w:rPr>
          <w:rFonts w:ascii="Times New Roman"/>
          <w:b w:val="false"/>
          <w:i w:val="false"/>
          <w:color w:val="000000"/>
          <w:sz w:val="28"/>
        </w:rPr>
        <w:t>
</w:t>
      </w:r>
    </w:p>
    <w:bookmarkStart w:name="z90" w:id="25"/>
    <w:p>
      <w:pPr>
        <w:spacing w:after="0"/>
        <w:ind w:left="0"/>
        <w:jc w:val="left"/>
      </w:pPr>
      <w:r>
        <w:rPr>
          <w:rFonts w:ascii="Times New Roman"/>
          <w:b/>
          <w:i w:val="false"/>
          <w:color w:val="000000"/>
        </w:rPr>
        <w:t xml:space="preserve"> Избирательный участок № 173</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32", улица Докучаева, 57</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 - Семей по улице Первомайской, дома 32а-38, до улицы Стаханова, по улице Стаханова, с нечетной стороны, до улицы 2-я Школьная, по улице 2-ой Школьной, с четной стороны, до улицы Карменова, по улице Карменова, включая жилые дома 11а, 61а по улице Карменова, до улицы Кашаубаева, по улице Кашаубаева, с нечетной стороны, до улицы 2-й Школьной, по улице 2-й Школьной, с нечетной стороны, до линии железной дороги, вдоль линии железной дороги до улицы Первомайской, исключая два общежития геологоразведочного колледжа.</w:t>
      </w:r>
      <w:r>
        <w:br/>
      </w:r>
      <w:r>
        <w:rPr>
          <w:rFonts w:ascii="Times New Roman"/>
          <w:b w:val="false"/>
          <w:i w:val="false"/>
          <w:color w:val="000000"/>
          <w:sz w:val="28"/>
        </w:rPr>
        <w:t>
</w:t>
      </w:r>
    </w:p>
    <w:bookmarkStart w:name="z93" w:id="26"/>
    <w:p>
      <w:pPr>
        <w:spacing w:after="0"/>
        <w:ind w:left="0"/>
        <w:jc w:val="left"/>
      </w:pPr>
      <w:r>
        <w:rPr>
          <w:rFonts w:ascii="Times New Roman"/>
          <w:b/>
          <w:i w:val="false"/>
          <w:color w:val="000000"/>
        </w:rPr>
        <w:t xml:space="preserve"> Избирательный участок № 174</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10", улица Карменова, 47 "а"</w:t>
      </w:r>
      <w:r>
        <w:br/>
      </w:r>
      <w:r>
        <w:rPr>
          <w:rFonts w:ascii="Times New Roman"/>
          <w:b w:val="false"/>
          <w:i w:val="false"/>
          <w:color w:val="000000"/>
          <w:sz w:val="28"/>
        </w:rPr>
        <w:t>
      </w:t>
      </w:r>
      <w:r>
        <w:rPr>
          <w:rFonts w:ascii="Times New Roman"/>
          <w:b w:val="false"/>
          <w:i w:val="false"/>
          <w:color w:val="000000"/>
          <w:sz w:val="28"/>
        </w:rPr>
        <w:t>От улицы 2-ой Школьной по улице Рыскулова, дома 24-36, до улицы Спартака, по улице Спартака дома 21-25, до улицы Галето, по улице Галето дома 41-51, до улицы Докучаева, с четной стороны, до улицы Турксибской, исключая дома 49, 51, 53, 69, 71, 73, 74, 75, 77, 78, 80 по улице Турксибской, до улицы 2-ой Школьной, по улице 2-ой Школьной, дома 6а-26, до улицы Кашаубаева, по улице Кашаубаева, дома 2-34а, до улицы Карменова, по улице Карменова, дома 30-46, до улицы 2-ой Школьной, по улице 2-ой Школьной, 36, до улицы Рыскулова, включая дома по улице Кашаубаева, 1б, 2, дома 22, 24 по улице Каркаралинской и четные номера по улице Рыскулова, до дома 32а, дома 68, 70 по улице Народной, дома 79, 85 по улице Турксибской.</w:t>
      </w:r>
      <w:r>
        <w:br/>
      </w:r>
      <w:r>
        <w:rPr>
          <w:rFonts w:ascii="Times New Roman"/>
          <w:b w:val="false"/>
          <w:i w:val="false"/>
          <w:color w:val="000000"/>
          <w:sz w:val="28"/>
        </w:rPr>
        <w:t>
</w:t>
      </w:r>
    </w:p>
    <w:bookmarkStart w:name="z96" w:id="27"/>
    <w:p>
      <w:pPr>
        <w:spacing w:after="0"/>
        <w:ind w:left="0"/>
        <w:jc w:val="left"/>
      </w:pPr>
      <w:r>
        <w:rPr>
          <w:rFonts w:ascii="Times New Roman"/>
          <w:b/>
          <w:i w:val="false"/>
          <w:color w:val="000000"/>
        </w:rPr>
        <w:t xml:space="preserve"> Избирательный участок № 175</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22", улица Глинки, 20</w:t>
      </w:r>
      <w:r>
        <w:br/>
      </w:r>
      <w:r>
        <w:rPr>
          <w:rFonts w:ascii="Times New Roman"/>
          <w:b w:val="false"/>
          <w:i w:val="false"/>
          <w:color w:val="000000"/>
          <w:sz w:val="28"/>
        </w:rPr>
        <w:t>
      </w:t>
      </w:r>
      <w:r>
        <w:rPr>
          <w:rFonts w:ascii="Times New Roman"/>
          <w:b w:val="false"/>
          <w:i w:val="false"/>
          <w:color w:val="000000"/>
          <w:sz w:val="28"/>
        </w:rPr>
        <w:t>От берега реки Иртыш вдоль линии железной дороги Алматы - Семей до улицы Глинки, по улице Глинки, 18а, до улицы Карменова, включая дома 3, 9 по улице Карменова, до улицы Физкультурной, от улицы Физкультурной до улицы Докучаева, включая дома по улице Докучаева 1-5а, 1а и 1, 2, 3 переулок Жастар, исключая дом 7 по улице Докучаева, до берега реки Иртыш, вдоль берега реки Иртыш до линии железной дороги.</w:t>
      </w:r>
      <w:r>
        <w:br/>
      </w:r>
      <w:r>
        <w:rPr>
          <w:rFonts w:ascii="Times New Roman"/>
          <w:b w:val="false"/>
          <w:i w:val="false"/>
          <w:color w:val="000000"/>
          <w:sz w:val="28"/>
        </w:rPr>
        <w:t>
</w:t>
      </w:r>
    </w:p>
    <w:bookmarkStart w:name="z99" w:id="28"/>
    <w:p>
      <w:pPr>
        <w:spacing w:after="0"/>
        <w:ind w:left="0"/>
        <w:jc w:val="left"/>
      </w:pPr>
      <w:r>
        <w:rPr>
          <w:rFonts w:ascii="Times New Roman"/>
          <w:b/>
          <w:i w:val="false"/>
          <w:color w:val="000000"/>
        </w:rPr>
        <w:t xml:space="preserve"> Избирательный участок № 176</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39", улица Физкультурная, 11</w:t>
      </w:r>
      <w:r>
        <w:br/>
      </w:r>
      <w:r>
        <w:rPr>
          <w:rFonts w:ascii="Times New Roman"/>
          <w:b w:val="false"/>
          <w:i w:val="false"/>
          <w:color w:val="000000"/>
          <w:sz w:val="28"/>
        </w:rPr>
        <w:t>
      </w:t>
      </w:r>
      <w:r>
        <w:rPr>
          <w:rFonts w:ascii="Times New Roman"/>
          <w:b w:val="false"/>
          <w:i w:val="false"/>
          <w:color w:val="000000"/>
          <w:sz w:val="28"/>
        </w:rPr>
        <w:t>От улицы Галето по улице Строительной, дом 37, до улицы Глинки, по улице Глинки дома 9а-35, до линии железной дороги, включая дом 7 по улице Докучаева, вдоль линии железной дороги до улицы Турксибской, включая дома 49, 51, 53, 69, 71, 73, 74, 75, 76, 77, 78, 80 по улице Турксибской, до улицы Докучаева, по улице Докучаева, с нечетной стороны, до улицы Галето, по улице Галето дома 22-30 до улицы Строительной, включая дом 33 по улице Народной, и дома 37-45 по улице Докучаева.</w:t>
      </w:r>
      <w:r>
        <w:br/>
      </w:r>
      <w:r>
        <w:rPr>
          <w:rFonts w:ascii="Times New Roman"/>
          <w:b w:val="false"/>
          <w:i w:val="false"/>
          <w:color w:val="000000"/>
          <w:sz w:val="28"/>
        </w:rPr>
        <w:t>
</w:t>
      </w:r>
    </w:p>
    <w:bookmarkStart w:name="z102" w:id="29"/>
    <w:p>
      <w:pPr>
        <w:spacing w:after="0"/>
        <w:ind w:left="0"/>
        <w:jc w:val="left"/>
      </w:pPr>
      <w:r>
        <w:rPr>
          <w:rFonts w:ascii="Times New Roman"/>
          <w:b/>
          <w:i w:val="false"/>
          <w:color w:val="000000"/>
        </w:rPr>
        <w:t xml:space="preserve"> Избирательный участок № 177</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1 ГУ имени Шакарима города Семей, улица Глинки, 20 "а"</w:t>
      </w:r>
      <w:r>
        <w:br/>
      </w:r>
      <w:r>
        <w:rPr>
          <w:rFonts w:ascii="Times New Roman"/>
          <w:b w:val="false"/>
          <w:i w:val="false"/>
          <w:color w:val="000000"/>
          <w:sz w:val="28"/>
        </w:rPr>
        <w:t>
      </w:t>
      </w:r>
      <w:r>
        <w:rPr>
          <w:rFonts w:ascii="Times New Roman"/>
          <w:b w:val="false"/>
          <w:i w:val="false"/>
          <w:color w:val="000000"/>
          <w:sz w:val="28"/>
        </w:rPr>
        <w:t>От улицы Строительной по улице Галето, дома с 32 по 44, до улицы Спартака, по улице Спартака, с нечетной стороны, до улицы Глинки, по улице Глинки дома 41 по 57, включая дома 22, 24, 26, 32, 46а по улице Глинки, до улицы Строительной, по улице Строительной, с четной стороны, до улицы Галето, включая общежития, 2, 2а, СГУ имени Шакарима.</w:t>
      </w:r>
      <w:r>
        <w:br/>
      </w:r>
      <w:r>
        <w:rPr>
          <w:rFonts w:ascii="Times New Roman"/>
          <w:b w:val="false"/>
          <w:i w:val="false"/>
          <w:color w:val="000000"/>
          <w:sz w:val="28"/>
        </w:rPr>
        <w:t>
</w:t>
      </w:r>
    </w:p>
    <w:bookmarkStart w:name="z105" w:id="30"/>
    <w:p>
      <w:pPr>
        <w:spacing w:after="0"/>
        <w:ind w:left="0"/>
        <w:jc w:val="left"/>
      </w:pPr>
      <w:r>
        <w:rPr>
          <w:rFonts w:ascii="Times New Roman"/>
          <w:b/>
          <w:i w:val="false"/>
          <w:color w:val="000000"/>
        </w:rPr>
        <w:t xml:space="preserve"> Избирательный участок № 178</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9 ГУ имени Шакарима города Семей, улица Физкультурная, 4</w:t>
      </w:r>
      <w:r>
        <w:br/>
      </w:r>
      <w:r>
        <w:rPr>
          <w:rFonts w:ascii="Times New Roman"/>
          <w:b w:val="false"/>
          <w:i w:val="false"/>
          <w:color w:val="000000"/>
          <w:sz w:val="28"/>
        </w:rPr>
        <w:t>
      </w:t>
      </w:r>
      <w:r>
        <w:rPr>
          <w:rFonts w:ascii="Times New Roman"/>
          <w:b w:val="false"/>
          <w:i w:val="false"/>
          <w:color w:val="000000"/>
          <w:sz w:val="28"/>
        </w:rPr>
        <w:t xml:space="preserve">От улицы Карменова по улице Глинки, по четной стороне, исключая дома 22, 24, 26, 32, 46а, по улице Глинки, до улицы Спартака, по улице Спартака, дома 1-34, до улицы Би Боранбая, по улице Би Боранбая, с нечетной стороны, до улицы Докучаева, по улице Докучаева дома 28-30, исключая 1а по улице Докучаева и 1, 2, 3 переулок Жастар, до улицы Физкультурной, исключая дома 2, 2а, 17, 19 по улице Физкультурной, до улицы Карменова, исключая дома 3, 9 по улице Карменова до улицы Глинки. </w:t>
      </w:r>
      <w:r>
        <w:br/>
      </w:r>
      <w:r>
        <w:rPr>
          <w:rFonts w:ascii="Times New Roman"/>
          <w:b w:val="false"/>
          <w:i w:val="false"/>
          <w:color w:val="000000"/>
          <w:sz w:val="28"/>
        </w:rPr>
        <w:t>
</w:t>
      </w:r>
    </w:p>
    <w:bookmarkStart w:name="z108" w:id="31"/>
    <w:p>
      <w:pPr>
        <w:spacing w:after="0"/>
        <w:ind w:left="0"/>
        <w:jc w:val="left"/>
      </w:pPr>
      <w:r>
        <w:rPr>
          <w:rFonts w:ascii="Times New Roman"/>
          <w:b/>
          <w:i w:val="false"/>
          <w:color w:val="000000"/>
        </w:rPr>
        <w:t xml:space="preserve"> Избирательный участок № 179</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39", улица Физкультурная, 11</w:t>
      </w:r>
      <w:r>
        <w:br/>
      </w:r>
      <w:r>
        <w:rPr>
          <w:rFonts w:ascii="Times New Roman"/>
          <w:b w:val="false"/>
          <w:i w:val="false"/>
          <w:color w:val="000000"/>
          <w:sz w:val="28"/>
        </w:rPr>
        <w:t>
      </w:t>
      </w:r>
      <w:r>
        <w:rPr>
          <w:rFonts w:ascii="Times New Roman"/>
          <w:b w:val="false"/>
          <w:i w:val="false"/>
          <w:color w:val="000000"/>
          <w:sz w:val="28"/>
        </w:rPr>
        <w:t>От улицы Спартака по улице Рыскулова до улицы Глинки, от улицы Глинки, дома 59-73, по улице Тихий переулок, дома 1-8, до улицы Физкультурной, по улице Физкультурной, дома 15, 16, 17-33, до улицы Спартака, по улице Спартака, дома 14-36, включая дом 48 по улице Галето, до улицы Рыскулова, включая жилые дома 1б, 2а, 2б, 2в, 2д, 4, 6, 9, 14, 19, 21, 23, 25, 27, 31, 33, 37 по улице Рыскулова, включая жилые дома 18 Подстанции.</w:t>
      </w:r>
      <w:r>
        <w:br/>
      </w:r>
      <w:r>
        <w:rPr>
          <w:rFonts w:ascii="Times New Roman"/>
          <w:b w:val="false"/>
          <w:i w:val="false"/>
          <w:color w:val="000000"/>
          <w:sz w:val="28"/>
        </w:rPr>
        <w:t>
</w:t>
      </w:r>
    </w:p>
    <w:bookmarkStart w:name="z111" w:id="32"/>
    <w:p>
      <w:pPr>
        <w:spacing w:after="0"/>
        <w:ind w:left="0"/>
        <w:jc w:val="left"/>
      </w:pPr>
      <w:r>
        <w:rPr>
          <w:rFonts w:ascii="Times New Roman"/>
          <w:b/>
          <w:i w:val="false"/>
          <w:color w:val="000000"/>
        </w:rPr>
        <w:t xml:space="preserve"> Избирательный участок № 180</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11", улица Спартака, 1</w:t>
      </w:r>
      <w:r>
        <w:br/>
      </w:r>
      <w:r>
        <w:rPr>
          <w:rFonts w:ascii="Times New Roman"/>
          <w:b w:val="false"/>
          <w:i w:val="false"/>
          <w:color w:val="000000"/>
          <w:sz w:val="28"/>
        </w:rPr>
        <w:t>
      </w:t>
      </w:r>
      <w:r>
        <w:rPr>
          <w:rFonts w:ascii="Times New Roman"/>
          <w:b w:val="false"/>
          <w:i w:val="false"/>
          <w:color w:val="000000"/>
          <w:sz w:val="28"/>
        </w:rPr>
        <w:t>От берега реки Иртыш по улице Докучаева до улицы Би Боранбая, по улице Би Боранбая до улицы Спартака, по улице Спартака, дома 2-12, до улицы Физкультурной, по улице Физкультурной, дома 10-14, исключая дома 15, 16 по улице Физкультурной до улицы Рыскулова, по улице Рыскулова, нечетные дома 1а-17, исключая жилые дома 1б, 9 по улице Рыскулова до улицы Би Боранбая, по улице Би Боранбая, дома 63-101, до территории ПМК–7 акционерного общества "Семагрострой" до улицы Широкой, по улице Широкой, обе стороны, до дамбы, от дамбы по улице Спартака, по нечетной стороне, до берега реки Иртыш, вдоль берега реки Иртыш до улицы Докучаева.</w:t>
      </w:r>
      <w:r>
        <w:br/>
      </w:r>
      <w:r>
        <w:rPr>
          <w:rFonts w:ascii="Times New Roman"/>
          <w:b w:val="false"/>
          <w:i w:val="false"/>
          <w:color w:val="000000"/>
          <w:sz w:val="28"/>
        </w:rPr>
        <w:t>
</w:t>
      </w:r>
    </w:p>
    <w:bookmarkStart w:name="z114" w:id="33"/>
    <w:p>
      <w:pPr>
        <w:spacing w:after="0"/>
        <w:ind w:left="0"/>
        <w:jc w:val="left"/>
      </w:pPr>
      <w:r>
        <w:rPr>
          <w:rFonts w:ascii="Times New Roman"/>
          <w:b/>
          <w:i w:val="false"/>
          <w:color w:val="000000"/>
        </w:rPr>
        <w:t xml:space="preserve"> Избирательный участок № 181</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44", поселок Бобровка</w:t>
      </w:r>
      <w:r>
        <w:br/>
      </w:r>
      <w:r>
        <w:rPr>
          <w:rFonts w:ascii="Times New Roman"/>
          <w:b w:val="false"/>
          <w:i w:val="false"/>
          <w:color w:val="000000"/>
          <w:sz w:val="28"/>
        </w:rPr>
        <w:t>
      </w:t>
      </w:r>
      <w:r>
        <w:rPr>
          <w:rFonts w:ascii="Times New Roman"/>
          <w:b w:val="false"/>
          <w:i w:val="false"/>
          <w:color w:val="000000"/>
          <w:sz w:val="28"/>
        </w:rPr>
        <w:t>Жилые районы Бобровка, по улице Щорса, обе стороны, дома 134-156, улица Щорса, до 1-го переулка Щорса и вдоль1-го переулка Щорса до улицы Щорса, включая ПК Мурат 1, 2.</w:t>
      </w:r>
      <w:r>
        <w:br/>
      </w:r>
      <w:r>
        <w:rPr>
          <w:rFonts w:ascii="Times New Roman"/>
          <w:b w:val="false"/>
          <w:i w:val="false"/>
          <w:color w:val="000000"/>
          <w:sz w:val="28"/>
        </w:rPr>
        <w:t>
</w:t>
      </w:r>
    </w:p>
    <w:bookmarkStart w:name="z117" w:id="34"/>
    <w:p>
      <w:pPr>
        <w:spacing w:after="0"/>
        <w:ind w:left="0"/>
        <w:jc w:val="left"/>
      </w:pPr>
      <w:r>
        <w:rPr>
          <w:rFonts w:ascii="Times New Roman"/>
          <w:b/>
          <w:i w:val="false"/>
          <w:color w:val="000000"/>
        </w:rPr>
        <w:t xml:space="preserve"> Избирательный участок № 1135</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11", улица Спартака 1</w:t>
      </w:r>
      <w:r>
        <w:br/>
      </w:r>
      <w:r>
        <w:rPr>
          <w:rFonts w:ascii="Times New Roman"/>
          <w:b w:val="false"/>
          <w:i w:val="false"/>
          <w:color w:val="000000"/>
          <w:sz w:val="28"/>
        </w:rPr>
        <w:t>
      </w:t>
      </w:r>
      <w:r>
        <w:rPr>
          <w:rFonts w:ascii="Times New Roman"/>
          <w:b w:val="false"/>
          <w:i w:val="false"/>
          <w:color w:val="000000"/>
          <w:sz w:val="28"/>
        </w:rPr>
        <w:t>Поселок Дзержинец, по улице Береговой, обе стороны, до 1 переулка Щорса, по улице 1 переулок Щорса, до улицы Щорса, по улице Щорса до поселка Дзержинец.</w:t>
      </w:r>
      <w:r>
        <w:br/>
      </w:r>
      <w:r>
        <w:rPr>
          <w:rFonts w:ascii="Times New Roman"/>
          <w:b w:val="false"/>
          <w:i w:val="false"/>
          <w:color w:val="000000"/>
          <w:sz w:val="28"/>
        </w:rPr>
        <w:t>
</w:t>
      </w:r>
    </w:p>
    <w:bookmarkStart w:name="z120" w:id="35"/>
    <w:p>
      <w:pPr>
        <w:spacing w:after="0"/>
        <w:ind w:left="0"/>
        <w:jc w:val="left"/>
      </w:pPr>
      <w:r>
        <w:rPr>
          <w:rFonts w:ascii="Times New Roman"/>
          <w:b/>
          <w:i w:val="false"/>
          <w:color w:val="000000"/>
        </w:rPr>
        <w:t xml:space="preserve"> Избирательный участок № 182</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Би Боранбая, 93</w:t>
      </w:r>
      <w:r>
        <w:br/>
      </w:r>
      <w:r>
        <w:rPr>
          <w:rFonts w:ascii="Times New Roman"/>
          <w:b w:val="false"/>
          <w:i w:val="false"/>
          <w:color w:val="000000"/>
          <w:sz w:val="28"/>
        </w:rPr>
        <w:t>
      </w:t>
      </w:r>
      <w:r>
        <w:rPr>
          <w:rFonts w:ascii="Times New Roman"/>
          <w:b w:val="false"/>
          <w:i w:val="false"/>
          <w:color w:val="000000"/>
          <w:sz w:val="28"/>
        </w:rPr>
        <w:t>Жилой район Степной, общежития и жилые дома вдоль автодороги, ведущей в жилой район Степной до автозаправки "Западная", общежитие акционерного производственного объединения "Казахстанкабель" по улице Би Боранбая, 89.</w:t>
      </w:r>
      <w:r>
        <w:br/>
      </w:r>
      <w:r>
        <w:rPr>
          <w:rFonts w:ascii="Times New Roman"/>
          <w:b w:val="false"/>
          <w:i w:val="false"/>
          <w:color w:val="000000"/>
          <w:sz w:val="28"/>
        </w:rPr>
        <w:t>
</w:t>
      </w:r>
    </w:p>
    <w:bookmarkStart w:name="z123" w:id="36"/>
    <w:p>
      <w:pPr>
        <w:spacing w:after="0"/>
        <w:ind w:left="0"/>
        <w:jc w:val="left"/>
      </w:pPr>
      <w:r>
        <w:rPr>
          <w:rFonts w:ascii="Times New Roman"/>
          <w:b/>
          <w:i w:val="false"/>
          <w:color w:val="000000"/>
        </w:rPr>
        <w:t xml:space="preserve"> Избирательный участок № 183</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"Городская больница № 2", улица Кабельный переулок, 1</w:t>
      </w:r>
      <w:r>
        <w:br/>
      </w:r>
      <w:r>
        <w:rPr>
          <w:rFonts w:ascii="Times New Roman"/>
          <w:b w:val="false"/>
          <w:i w:val="false"/>
          <w:color w:val="000000"/>
          <w:sz w:val="28"/>
        </w:rPr>
        <w:t>
</w:t>
      </w:r>
    </w:p>
    <w:bookmarkStart w:name="z125" w:id="37"/>
    <w:p>
      <w:pPr>
        <w:spacing w:after="0"/>
        <w:ind w:left="0"/>
        <w:jc w:val="left"/>
      </w:pPr>
      <w:r>
        <w:rPr>
          <w:rFonts w:ascii="Times New Roman"/>
          <w:b/>
          <w:i w:val="false"/>
          <w:color w:val="000000"/>
        </w:rPr>
        <w:t xml:space="preserve"> Избирательный участок № 184</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"Родильный дом № 2", улица Утепбаева, 57</w:t>
      </w:r>
      <w:r>
        <w:br/>
      </w:r>
      <w:r>
        <w:rPr>
          <w:rFonts w:ascii="Times New Roman"/>
          <w:b w:val="false"/>
          <w:i w:val="false"/>
          <w:color w:val="000000"/>
          <w:sz w:val="28"/>
        </w:rPr>
        <w:t>
</w:t>
      </w:r>
    </w:p>
    <w:bookmarkStart w:name="z127" w:id="38"/>
    <w:p>
      <w:pPr>
        <w:spacing w:after="0"/>
        <w:ind w:left="0"/>
        <w:jc w:val="left"/>
      </w:pPr>
      <w:r>
        <w:rPr>
          <w:rFonts w:ascii="Times New Roman"/>
          <w:b/>
          <w:i w:val="false"/>
          <w:color w:val="000000"/>
        </w:rPr>
        <w:t xml:space="preserve"> Избирательный участок № 188</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Центр: Военная часть 36803, 1 городок</w:t>
      </w:r>
      <w:r>
        <w:br/>
      </w:r>
      <w:r>
        <w:rPr>
          <w:rFonts w:ascii="Times New Roman"/>
          <w:b w:val="false"/>
          <w:i w:val="false"/>
          <w:color w:val="000000"/>
          <w:sz w:val="28"/>
        </w:rPr>
        <w:t>
</w:t>
      </w:r>
    </w:p>
    <w:bookmarkStart w:name="z129" w:id="39"/>
    <w:p>
      <w:pPr>
        <w:spacing w:after="0"/>
        <w:ind w:left="0"/>
        <w:jc w:val="left"/>
      </w:pPr>
      <w:r>
        <w:rPr>
          <w:rFonts w:ascii="Times New Roman"/>
          <w:b/>
          <w:i w:val="false"/>
          <w:color w:val="000000"/>
        </w:rPr>
        <w:t xml:space="preserve"> Избирательный участок № 190</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Центр: Военная часть 5511, улица Каржаубайулы, 251б</w:t>
      </w:r>
      <w:r>
        <w:br/>
      </w:r>
      <w:r>
        <w:rPr>
          <w:rFonts w:ascii="Times New Roman"/>
          <w:b w:val="false"/>
          <w:i w:val="false"/>
          <w:color w:val="000000"/>
          <w:sz w:val="28"/>
        </w:rPr>
        <w:t>
</w:t>
      </w:r>
    </w:p>
    <w:bookmarkStart w:name="z131" w:id="40"/>
    <w:p>
      <w:pPr>
        <w:spacing w:after="0"/>
        <w:ind w:left="0"/>
        <w:jc w:val="left"/>
      </w:pPr>
      <w:r>
        <w:rPr>
          <w:rFonts w:ascii="Times New Roman"/>
          <w:b/>
          <w:i w:val="false"/>
          <w:color w:val="000000"/>
        </w:rPr>
        <w:t xml:space="preserve"> Избирательный участок № 191</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"Абралинская средняя общеобразовательная школа", село Абралы</w:t>
      </w:r>
      <w:r>
        <w:br/>
      </w:r>
      <w:r>
        <w:rPr>
          <w:rFonts w:ascii="Times New Roman"/>
          <w:b w:val="false"/>
          <w:i w:val="false"/>
          <w:color w:val="000000"/>
          <w:sz w:val="28"/>
        </w:rPr>
        <w:t>
      </w:t>
      </w:r>
      <w:r>
        <w:rPr>
          <w:rFonts w:ascii="Times New Roman"/>
          <w:b w:val="false"/>
          <w:i w:val="false"/>
          <w:color w:val="000000"/>
          <w:sz w:val="28"/>
        </w:rPr>
        <w:t>В границах Абралинского сельского округа.</w:t>
      </w:r>
      <w:r>
        <w:br/>
      </w:r>
      <w:r>
        <w:rPr>
          <w:rFonts w:ascii="Times New Roman"/>
          <w:b w:val="false"/>
          <w:i w:val="false"/>
          <w:color w:val="000000"/>
          <w:sz w:val="28"/>
        </w:rPr>
        <w:t>
</w:t>
      </w:r>
    </w:p>
    <w:bookmarkStart w:name="z134" w:id="41"/>
    <w:p>
      <w:pPr>
        <w:spacing w:after="0"/>
        <w:ind w:left="0"/>
        <w:jc w:val="left"/>
      </w:pPr>
      <w:r>
        <w:rPr>
          <w:rFonts w:ascii="Times New Roman"/>
          <w:b/>
          <w:i w:val="false"/>
          <w:color w:val="000000"/>
        </w:rPr>
        <w:t xml:space="preserve"> Избирательный участок № 192</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"Айнабулакская основная общеобразовательная школа", село Айнабулак</w:t>
      </w:r>
      <w:r>
        <w:br/>
      </w:r>
      <w:r>
        <w:rPr>
          <w:rFonts w:ascii="Times New Roman"/>
          <w:b w:val="false"/>
          <w:i w:val="false"/>
          <w:color w:val="000000"/>
          <w:sz w:val="28"/>
        </w:rPr>
        <w:t>
      </w:t>
      </w:r>
      <w:r>
        <w:rPr>
          <w:rFonts w:ascii="Times New Roman"/>
          <w:b w:val="false"/>
          <w:i w:val="false"/>
          <w:color w:val="000000"/>
          <w:sz w:val="28"/>
        </w:rPr>
        <w:t>В границах Айнабулакского сельского округа.</w:t>
      </w:r>
      <w:r>
        <w:br/>
      </w:r>
      <w:r>
        <w:rPr>
          <w:rFonts w:ascii="Times New Roman"/>
          <w:b w:val="false"/>
          <w:i w:val="false"/>
          <w:color w:val="000000"/>
          <w:sz w:val="28"/>
        </w:rPr>
        <w:t>
</w:t>
      </w:r>
    </w:p>
    <w:bookmarkStart w:name="z137" w:id="42"/>
    <w:p>
      <w:pPr>
        <w:spacing w:after="0"/>
        <w:ind w:left="0"/>
        <w:jc w:val="left"/>
      </w:pPr>
      <w:r>
        <w:rPr>
          <w:rFonts w:ascii="Times New Roman"/>
          <w:b/>
          <w:i w:val="false"/>
          <w:color w:val="000000"/>
        </w:rPr>
        <w:t xml:space="preserve"> Избирательный участок № 193</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"Акбулакская средняя общеобразовательная школа", село Акбулак</w:t>
      </w:r>
      <w:r>
        <w:br/>
      </w:r>
      <w:r>
        <w:rPr>
          <w:rFonts w:ascii="Times New Roman"/>
          <w:b w:val="false"/>
          <w:i w:val="false"/>
          <w:color w:val="000000"/>
          <w:sz w:val="28"/>
        </w:rPr>
        <w:t>
      </w:t>
      </w:r>
      <w:r>
        <w:rPr>
          <w:rFonts w:ascii="Times New Roman"/>
          <w:b w:val="false"/>
          <w:i w:val="false"/>
          <w:color w:val="000000"/>
          <w:sz w:val="28"/>
        </w:rPr>
        <w:t>В границах Акбулакского сельского округа.</w:t>
      </w:r>
      <w:r>
        <w:br/>
      </w:r>
      <w:r>
        <w:rPr>
          <w:rFonts w:ascii="Times New Roman"/>
          <w:b w:val="false"/>
          <w:i w:val="false"/>
          <w:color w:val="000000"/>
          <w:sz w:val="28"/>
        </w:rPr>
        <w:t>
</w:t>
      </w:r>
    </w:p>
    <w:bookmarkStart w:name="z140" w:id="43"/>
    <w:p>
      <w:pPr>
        <w:spacing w:after="0"/>
        <w:ind w:left="0"/>
        <w:jc w:val="left"/>
      </w:pPr>
      <w:r>
        <w:rPr>
          <w:rFonts w:ascii="Times New Roman"/>
          <w:b/>
          <w:i w:val="false"/>
          <w:color w:val="000000"/>
        </w:rPr>
        <w:t xml:space="preserve"> Избирательный участок № 194</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имени Быхина", село Алгабас</w:t>
      </w:r>
      <w:r>
        <w:br/>
      </w:r>
      <w:r>
        <w:rPr>
          <w:rFonts w:ascii="Times New Roman"/>
          <w:b w:val="false"/>
          <w:i w:val="false"/>
          <w:color w:val="000000"/>
          <w:sz w:val="28"/>
        </w:rPr>
        <w:t>
      </w:t>
      </w:r>
      <w:r>
        <w:rPr>
          <w:rFonts w:ascii="Times New Roman"/>
          <w:b w:val="false"/>
          <w:i w:val="false"/>
          <w:color w:val="000000"/>
          <w:sz w:val="28"/>
        </w:rPr>
        <w:t>В границах Алгабасского сельского округа.</w:t>
      </w:r>
      <w:r>
        <w:br/>
      </w:r>
      <w:r>
        <w:rPr>
          <w:rFonts w:ascii="Times New Roman"/>
          <w:b w:val="false"/>
          <w:i w:val="false"/>
          <w:color w:val="000000"/>
          <w:sz w:val="28"/>
        </w:rPr>
        <w:t>
</w:t>
      </w:r>
    </w:p>
    <w:bookmarkStart w:name="z143" w:id="44"/>
    <w:p>
      <w:pPr>
        <w:spacing w:after="0"/>
        <w:ind w:left="0"/>
        <w:jc w:val="left"/>
      </w:pPr>
      <w:r>
        <w:rPr>
          <w:rFonts w:ascii="Times New Roman"/>
          <w:b/>
          <w:i w:val="false"/>
          <w:color w:val="000000"/>
        </w:rPr>
        <w:t xml:space="preserve"> Избирательный участок № 195</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"Чекоманскаясредняя общеобразовательная школа", село Чекоман</w:t>
      </w:r>
      <w:r>
        <w:br/>
      </w:r>
      <w:r>
        <w:rPr>
          <w:rFonts w:ascii="Times New Roman"/>
          <w:b w:val="false"/>
          <w:i w:val="false"/>
          <w:color w:val="000000"/>
          <w:sz w:val="28"/>
        </w:rPr>
        <w:t>
      </w:t>
      </w:r>
      <w:r>
        <w:rPr>
          <w:rFonts w:ascii="Times New Roman"/>
          <w:b w:val="false"/>
          <w:i w:val="false"/>
          <w:color w:val="000000"/>
          <w:sz w:val="28"/>
        </w:rPr>
        <w:t>Село Чекоман, поселок Индустриальный.</w:t>
      </w:r>
      <w:r>
        <w:br/>
      </w:r>
      <w:r>
        <w:rPr>
          <w:rFonts w:ascii="Times New Roman"/>
          <w:b w:val="false"/>
          <w:i w:val="false"/>
          <w:color w:val="000000"/>
          <w:sz w:val="28"/>
        </w:rPr>
        <w:t>
</w:t>
      </w:r>
    </w:p>
    <w:bookmarkStart w:name="z146" w:id="45"/>
    <w:p>
      <w:pPr>
        <w:spacing w:after="0"/>
        <w:ind w:left="0"/>
        <w:jc w:val="left"/>
      </w:pPr>
      <w:r>
        <w:rPr>
          <w:rFonts w:ascii="Times New Roman"/>
          <w:b/>
          <w:i w:val="false"/>
          <w:color w:val="000000"/>
        </w:rPr>
        <w:t xml:space="preserve"> Избирательный участок № 196</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бывшей школы, село Достык</w:t>
      </w:r>
      <w:r>
        <w:br/>
      </w:r>
      <w:r>
        <w:rPr>
          <w:rFonts w:ascii="Times New Roman"/>
          <w:b w:val="false"/>
          <w:i w:val="false"/>
          <w:color w:val="000000"/>
          <w:sz w:val="28"/>
        </w:rPr>
        <w:t>
      </w:t>
      </w:r>
      <w:r>
        <w:rPr>
          <w:rFonts w:ascii="Times New Roman"/>
          <w:b w:val="false"/>
          <w:i w:val="false"/>
          <w:color w:val="000000"/>
          <w:sz w:val="28"/>
        </w:rPr>
        <w:t>Село Достык, участок Талды, разъезд Талдинский.</w:t>
      </w:r>
      <w:r>
        <w:br/>
      </w:r>
      <w:r>
        <w:rPr>
          <w:rFonts w:ascii="Times New Roman"/>
          <w:b w:val="false"/>
          <w:i w:val="false"/>
          <w:color w:val="000000"/>
          <w:sz w:val="28"/>
        </w:rPr>
        <w:t>
</w:t>
      </w:r>
    </w:p>
    <w:bookmarkStart w:name="z149" w:id="46"/>
    <w:p>
      <w:pPr>
        <w:spacing w:after="0"/>
        <w:ind w:left="0"/>
        <w:jc w:val="left"/>
      </w:pPr>
      <w:r>
        <w:rPr>
          <w:rFonts w:ascii="Times New Roman"/>
          <w:b/>
          <w:i w:val="false"/>
          <w:color w:val="000000"/>
        </w:rPr>
        <w:t xml:space="preserve"> Избирательный участок № 197</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ГУ "Аппарат акимаЖазыкского сельского округа", село Жазык</w:t>
      </w:r>
      <w:r>
        <w:br/>
      </w:r>
      <w:r>
        <w:rPr>
          <w:rFonts w:ascii="Times New Roman"/>
          <w:b w:val="false"/>
          <w:i w:val="false"/>
          <w:color w:val="000000"/>
          <w:sz w:val="28"/>
        </w:rPr>
        <w:t>
      </w:t>
      </w:r>
      <w:r>
        <w:rPr>
          <w:rFonts w:ascii="Times New Roman"/>
          <w:b w:val="false"/>
          <w:i w:val="false"/>
          <w:color w:val="000000"/>
          <w:sz w:val="28"/>
        </w:rPr>
        <w:t>В границах Жазыкского сельского округа.</w:t>
      </w:r>
      <w:r>
        <w:br/>
      </w:r>
      <w:r>
        <w:rPr>
          <w:rFonts w:ascii="Times New Roman"/>
          <w:b w:val="false"/>
          <w:i w:val="false"/>
          <w:color w:val="000000"/>
          <w:sz w:val="28"/>
        </w:rPr>
        <w:t>
</w:t>
      </w:r>
    </w:p>
    <w:bookmarkStart w:name="z152" w:id="47"/>
    <w:p>
      <w:pPr>
        <w:spacing w:after="0"/>
        <w:ind w:left="0"/>
        <w:jc w:val="left"/>
      </w:pPr>
      <w:r>
        <w:rPr>
          <w:rFonts w:ascii="Times New Roman"/>
          <w:b/>
          <w:i w:val="false"/>
          <w:color w:val="000000"/>
        </w:rPr>
        <w:t xml:space="preserve"> Избирательный участок № 198</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"Клуб села Букенчи", село Букенчи</w:t>
      </w:r>
      <w:r>
        <w:br/>
      </w:r>
      <w:r>
        <w:rPr>
          <w:rFonts w:ascii="Times New Roman"/>
          <w:b w:val="false"/>
          <w:i w:val="false"/>
          <w:color w:val="000000"/>
          <w:sz w:val="28"/>
        </w:rPr>
        <w:t>
      </w:t>
      </w:r>
      <w:r>
        <w:rPr>
          <w:rFonts w:ascii="Times New Roman"/>
          <w:b w:val="false"/>
          <w:i w:val="false"/>
          <w:color w:val="000000"/>
          <w:sz w:val="28"/>
        </w:rPr>
        <w:t>В границах Жиеналинского сельского округа.</w:t>
      </w:r>
      <w:r>
        <w:br/>
      </w:r>
      <w:r>
        <w:rPr>
          <w:rFonts w:ascii="Times New Roman"/>
          <w:b w:val="false"/>
          <w:i w:val="false"/>
          <w:color w:val="000000"/>
          <w:sz w:val="28"/>
        </w:rPr>
        <w:t>
</w:t>
      </w:r>
    </w:p>
    <w:bookmarkStart w:name="z155" w:id="48"/>
    <w:p>
      <w:pPr>
        <w:spacing w:after="0"/>
        <w:ind w:left="0"/>
        <w:jc w:val="left"/>
      </w:pPr>
      <w:r>
        <w:rPr>
          <w:rFonts w:ascii="Times New Roman"/>
          <w:b/>
          <w:i w:val="false"/>
          <w:color w:val="000000"/>
        </w:rPr>
        <w:t xml:space="preserve"> Избирательный участок № 199</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"Знаменская средняя общеобразовательная школа", село Знаменка</w:t>
      </w:r>
      <w:r>
        <w:br/>
      </w:r>
      <w:r>
        <w:rPr>
          <w:rFonts w:ascii="Times New Roman"/>
          <w:b w:val="false"/>
          <w:i w:val="false"/>
          <w:color w:val="000000"/>
          <w:sz w:val="28"/>
        </w:rPr>
        <w:t>
      </w:t>
      </w:r>
      <w:r>
        <w:rPr>
          <w:rFonts w:ascii="Times New Roman"/>
          <w:b w:val="false"/>
          <w:i w:val="false"/>
          <w:color w:val="000000"/>
          <w:sz w:val="28"/>
        </w:rPr>
        <w:t>Село Знаменка, участки Жалын, Лаула, Уштаган, участки Бидайык, Аубакир, Куандык, Босага, Кызылкия, Каратобе, Новая база, Чкалов, Исахан.</w:t>
      </w:r>
      <w:r>
        <w:br/>
      </w:r>
      <w:r>
        <w:rPr>
          <w:rFonts w:ascii="Times New Roman"/>
          <w:b w:val="false"/>
          <w:i w:val="false"/>
          <w:color w:val="000000"/>
          <w:sz w:val="28"/>
        </w:rPr>
        <w:t>
</w:t>
      </w:r>
    </w:p>
    <w:bookmarkStart w:name="z158" w:id="49"/>
    <w:p>
      <w:pPr>
        <w:spacing w:after="0"/>
        <w:ind w:left="0"/>
        <w:jc w:val="left"/>
      </w:pPr>
      <w:r>
        <w:rPr>
          <w:rFonts w:ascii="Times New Roman"/>
          <w:b/>
          <w:i w:val="false"/>
          <w:color w:val="000000"/>
        </w:rPr>
        <w:t xml:space="preserve"> Избирательный участок № 200</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бывшей школы, село Кыземшек</w:t>
      </w:r>
      <w:r>
        <w:br/>
      </w:r>
      <w:r>
        <w:rPr>
          <w:rFonts w:ascii="Times New Roman"/>
          <w:b w:val="false"/>
          <w:i w:val="false"/>
          <w:color w:val="000000"/>
          <w:sz w:val="28"/>
        </w:rPr>
        <w:t>
      </w:t>
      </w:r>
      <w:r>
        <w:rPr>
          <w:rFonts w:ascii="Times New Roman"/>
          <w:b w:val="false"/>
          <w:i w:val="false"/>
          <w:color w:val="000000"/>
          <w:sz w:val="28"/>
        </w:rPr>
        <w:t>Село Кыземшек, участки Суук-Булак, Шолак-Асу, Коксу, Коянды, Карасай, Шопты-Кызыл, Унай, Сары-Булак, Семей-тау, Кюйлебай, Бар-Булак, Арап, Беляши, Атей.</w:t>
      </w:r>
      <w:r>
        <w:br/>
      </w:r>
      <w:r>
        <w:rPr>
          <w:rFonts w:ascii="Times New Roman"/>
          <w:b w:val="false"/>
          <w:i w:val="false"/>
          <w:color w:val="000000"/>
          <w:sz w:val="28"/>
        </w:rPr>
        <w:t>
</w:t>
      </w:r>
    </w:p>
    <w:bookmarkStart w:name="z161" w:id="50"/>
    <w:p>
      <w:pPr>
        <w:spacing w:after="0"/>
        <w:ind w:left="0"/>
        <w:jc w:val="left"/>
      </w:pPr>
      <w:r>
        <w:rPr>
          <w:rFonts w:ascii="Times New Roman"/>
          <w:b/>
          <w:i w:val="false"/>
          <w:color w:val="000000"/>
        </w:rPr>
        <w:t xml:space="preserve"> Избирательный участок № 201</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"Турксибскаясредняя общеобразовательная школа", село Мукур</w:t>
      </w:r>
      <w:r>
        <w:br/>
      </w:r>
      <w:r>
        <w:rPr>
          <w:rFonts w:ascii="Times New Roman"/>
          <w:b w:val="false"/>
          <w:i w:val="false"/>
          <w:color w:val="000000"/>
          <w:sz w:val="28"/>
        </w:rPr>
        <w:t>
      </w:t>
      </w:r>
      <w:r>
        <w:rPr>
          <w:rFonts w:ascii="Times New Roman"/>
          <w:b w:val="false"/>
          <w:i w:val="false"/>
          <w:color w:val="000000"/>
          <w:sz w:val="28"/>
        </w:rPr>
        <w:t>Село Мукур, участок Ново-Чайковка, село Мурат, станция Жалпак, разъезды 16, 22, село имени Крупской.</w:t>
      </w:r>
      <w:r>
        <w:br/>
      </w:r>
      <w:r>
        <w:rPr>
          <w:rFonts w:ascii="Times New Roman"/>
          <w:b w:val="false"/>
          <w:i w:val="false"/>
          <w:color w:val="000000"/>
          <w:sz w:val="28"/>
        </w:rPr>
        <w:t>
</w:t>
      </w:r>
    </w:p>
    <w:bookmarkStart w:name="z164" w:id="51"/>
    <w:p>
      <w:pPr>
        <w:spacing w:after="0"/>
        <w:ind w:left="0"/>
        <w:jc w:val="left"/>
      </w:pPr>
      <w:r>
        <w:rPr>
          <w:rFonts w:ascii="Times New Roman"/>
          <w:b/>
          <w:i w:val="false"/>
          <w:color w:val="000000"/>
        </w:rPr>
        <w:t xml:space="preserve"> Избирательный участок № 202</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"Прииртышскаясредняя общеобразовательная школа", поселок Прииртышский</w:t>
      </w:r>
      <w:r>
        <w:br/>
      </w:r>
      <w:r>
        <w:rPr>
          <w:rFonts w:ascii="Times New Roman"/>
          <w:b w:val="false"/>
          <w:i w:val="false"/>
          <w:color w:val="000000"/>
          <w:sz w:val="28"/>
        </w:rPr>
        <w:t>
      </w:t>
      </w:r>
      <w:r>
        <w:rPr>
          <w:rFonts w:ascii="Times New Roman"/>
          <w:b w:val="false"/>
          <w:i w:val="false"/>
          <w:color w:val="000000"/>
          <w:sz w:val="28"/>
        </w:rPr>
        <w:t>Село Кенжебай.</w:t>
      </w:r>
      <w:r>
        <w:br/>
      </w:r>
      <w:r>
        <w:rPr>
          <w:rFonts w:ascii="Times New Roman"/>
          <w:b w:val="false"/>
          <w:i w:val="false"/>
          <w:color w:val="000000"/>
          <w:sz w:val="28"/>
        </w:rPr>
        <w:t>
</w:t>
      </w:r>
    </w:p>
    <w:bookmarkStart w:name="z167" w:id="52"/>
    <w:p>
      <w:pPr>
        <w:spacing w:after="0"/>
        <w:ind w:left="0"/>
        <w:jc w:val="left"/>
      </w:pPr>
      <w:r>
        <w:rPr>
          <w:rFonts w:ascii="Times New Roman"/>
          <w:b/>
          <w:i w:val="false"/>
          <w:color w:val="000000"/>
        </w:rPr>
        <w:t xml:space="preserve"> Избирательный участок № 203</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"Дом культуры села Кайнар", село Кайнар</w:t>
      </w:r>
      <w:r>
        <w:br/>
      </w:r>
      <w:r>
        <w:rPr>
          <w:rFonts w:ascii="Times New Roman"/>
          <w:b w:val="false"/>
          <w:i w:val="false"/>
          <w:color w:val="000000"/>
          <w:sz w:val="28"/>
        </w:rPr>
        <w:t>
      </w:t>
      </w:r>
      <w:r>
        <w:rPr>
          <w:rFonts w:ascii="Times New Roman"/>
          <w:b w:val="false"/>
          <w:i w:val="false"/>
          <w:color w:val="000000"/>
          <w:sz w:val="28"/>
        </w:rPr>
        <w:t>В границах Караоленского сельского округа.</w:t>
      </w:r>
      <w:r>
        <w:br/>
      </w:r>
      <w:r>
        <w:rPr>
          <w:rFonts w:ascii="Times New Roman"/>
          <w:b w:val="false"/>
          <w:i w:val="false"/>
          <w:color w:val="000000"/>
          <w:sz w:val="28"/>
        </w:rPr>
        <w:t>
</w:t>
      </w:r>
    </w:p>
    <w:bookmarkStart w:name="z170" w:id="53"/>
    <w:p>
      <w:pPr>
        <w:spacing w:after="0"/>
        <w:ind w:left="0"/>
        <w:jc w:val="left"/>
      </w:pPr>
      <w:r>
        <w:rPr>
          <w:rFonts w:ascii="Times New Roman"/>
          <w:b/>
          <w:i w:val="false"/>
          <w:color w:val="000000"/>
        </w:rPr>
        <w:t xml:space="preserve"> Избирательный участок № 204</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"Булакская средняя общеобразовательная школа", село Булак</w:t>
      </w:r>
      <w:r>
        <w:br/>
      </w:r>
      <w:r>
        <w:rPr>
          <w:rFonts w:ascii="Times New Roman"/>
          <w:b w:val="false"/>
          <w:i w:val="false"/>
          <w:color w:val="000000"/>
          <w:sz w:val="28"/>
        </w:rPr>
        <w:t>
      </w:t>
      </w:r>
      <w:r>
        <w:rPr>
          <w:rFonts w:ascii="Times New Roman"/>
          <w:b w:val="false"/>
          <w:i w:val="false"/>
          <w:color w:val="000000"/>
          <w:sz w:val="28"/>
        </w:rPr>
        <w:t>Село Булак, участки Киякты, Ители, Птичник, Кабаш.</w:t>
      </w:r>
      <w:r>
        <w:br/>
      </w:r>
      <w:r>
        <w:rPr>
          <w:rFonts w:ascii="Times New Roman"/>
          <w:b w:val="false"/>
          <w:i w:val="false"/>
          <w:color w:val="000000"/>
          <w:sz w:val="28"/>
        </w:rPr>
        <w:t>
</w:t>
      </w:r>
    </w:p>
    <w:bookmarkStart w:name="z173" w:id="54"/>
    <w:p>
      <w:pPr>
        <w:spacing w:after="0"/>
        <w:ind w:left="0"/>
        <w:jc w:val="left"/>
      </w:pPr>
      <w:r>
        <w:rPr>
          <w:rFonts w:ascii="Times New Roman"/>
          <w:b/>
          <w:i w:val="false"/>
          <w:color w:val="000000"/>
        </w:rPr>
        <w:t xml:space="preserve"> Избирательный участок № 205</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имени Ибраева", село Новобаженово</w:t>
      </w:r>
      <w:r>
        <w:br/>
      </w:r>
      <w:r>
        <w:rPr>
          <w:rFonts w:ascii="Times New Roman"/>
          <w:b w:val="false"/>
          <w:i w:val="false"/>
          <w:color w:val="000000"/>
          <w:sz w:val="28"/>
        </w:rPr>
        <w:t>
      </w:t>
      </w:r>
      <w:r>
        <w:rPr>
          <w:rFonts w:ascii="Times New Roman"/>
          <w:b w:val="false"/>
          <w:i w:val="false"/>
          <w:color w:val="000000"/>
          <w:sz w:val="28"/>
        </w:rPr>
        <w:t>СҰла Новобаженово, Баженово.</w:t>
      </w:r>
      <w:r>
        <w:br/>
      </w:r>
      <w:r>
        <w:rPr>
          <w:rFonts w:ascii="Times New Roman"/>
          <w:b w:val="false"/>
          <w:i w:val="false"/>
          <w:color w:val="000000"/>
          <w:sz w:val="28"/>
        </w:rPr>
        <w:t>
</w:t>
      </w:r>
    </w:p>
    <w:bookmarkStart w:name="z176" w:id="55"/>
    <w:p>
      <w:pPr>
        <w:spacing w:after="0"/>
        <w:ind w:left="0"/>
        <w:jc w:val="left"/>
      </w:pPr>
      <w:r>
        <w:rPr>
          <w:rFonts w:ascii="Times New Roman"/>
          <w:b/>
          <w:i w:val="false"/>
          <w:color w:val="000000"/>
        </w:rPr>
        <w:t xml:space="preserve"> Избирательный участок № 206</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"Булакская средняя общеобразовательная школа села Климентьевка", село Климентьевка</w:t>
      </w:r>
      <w:r>
        <w:br/>
      </w:r>
      <w:r>
        <w:rPr>
          <w:rFonts w:ascii="Times New Roman"/>
          <w:b w:val="false"/>
          <w:i w:val="false"/>
          <w:color w:val="000000"/>
          <w:sz w:val="28"/>
        </w:rPr>
        <w:t>
      </w:t>
      </w:r>
      <w:r>
        <w:rPr>
          <w:rFonts w:ascii="Times New Roman"/>
          <w:b w:val="false"/>
          <w:i w:val="false"/>
          <w:color w:val="000000"/>
          <w:sz w:val="28"/>
        </w:rPr>
        <w:t>Село Климентьевка.</w:t>
      </w:r>
      <w:r>
        <w:br/>
      </w:r>
      <w:r>
        <w:rPr>
          <w:rFonts w:ascii="Times New Roman"/>
          <w:b w:val="false"/>
          <w:i w:val="false"/>
          <w:color w:val="000000"/>
          <w:sz w:val="28"/>
        </w:rPr>
        <w:t>
</w:t>
      </w:r>
    </w:p>
    <w:bookmarkStart w:name="z179" w:id="56"/>
    <w:p>
      <w:pPr>
        <w:spacing w:after="0"/>
        <w:ind w:left="0"/>
        <w:jc w:val="left"/>
      </w:pPr>
      <w:r>
        <w:rPr>
          <w:rFonts w:ascii="Times New Roman"/>
          <w:b/>
          <w:i w:val="false"/>
          <w:color w:val="000000"/>
        </w:rPr>
        <w:t xml:space="preserve"> Избирательный участок № 207</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"Приреченская средняя общеобразовательная школа", село Приречное</w:t>
      </w:r>
      <w:r>
        <w:br/>
      </w:r>
      <w:r>
        <w:rPr>
          <w:rFonts w:ascii="Times New Roman"/>
          <w:b w:val="false"/>
          <w:i w:val="false"/>
          <w:color w:val="000000"/>
          <w:sz w:val="28"/>
        </w:rPr>
        <w:t>
      </w:t>
      </w:r>
      <w:r>
        <w:rPr>
          <w:rFonts w:ascii="Times New Roman"/>
          <w:b w:val="false"/>
          <w:i w:val="false"/>
          <w:color w:val="000000"/>
          <w:sz w:val="28"/>
        </w:rPr>
        <w:t>Село Приречное.</w:t>
      </w:r>
      <w:r>
        <w:br/>
      </w:r>
      <w:r>
        <w:rPr>
          <w:rFonts w:ascii="Times New Roman"/>
          <w:b w:val="false"/>
          <w:i w:val="false"/>
          <w:color w:val="000000"/>
          <w:sz w:val="28"/>
        </w:rPr>
        <w:t>
</w:t>
      </w:r>
    </w:p>
    <w:bookmarkStart w:name="z182" w:id="57"/>
    <w:p>
      <w:pPr>
        <w:spacing w:after="0"/>
        <w:ind w:left="0"/>
        <w:jc w:val="left"/>
      </w:pPr>
      <w:r>
        <w:rPr>
          <w:rFonts w:ascii="Times New Roman"/>
          <w:b/>
          <w:i w:val="false"/>
          <w:color w:val="000000"/>
        </w:rPr>
        <w:t xml:space="preserve"> Избирательный участок № 208</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Гранитное, 14/1, село Гранитное</w:t>
      </w:r>
      <w:r>
        <w:br/>
      </w:r>
      <w:r>
        <w:rPr>
          <w:rFonts w:ascii="Times New Roman"/>
          <w:b w:val="false"/>
          <w:i w:val="false"/>
          <w:color w:val="000000"/>
          <w:sz w:val="28"/>
        </w:rPr>
        <w:t>
      </w:t>
      </w:r>
      <w:r>
        <w:rPr>
          <w:rFonts w:ascii="Times New Roman"/>
          <w:b w:val="false"/>
          <w:i w:val="false"/>
          <w:color w:val="000000"/>
          <w:sz w:val="28"/>
        </w:rPr>
        <w:t>Село Гранитное.</w:t>
      </w:r>
      <w:r>
        <w:br/>
      </w:r>
      <w:r>
        <w:rPr>
          <w:rFonts w:ascii="Times New Roman"/>
          <w:b w:val="false"/>
          <w:i w:val="false"/>
          <w:color w:val="000000"/>
          <w:sz w:val="28"/>
        </w:rPr>
        <w:t>
</w:t>
      </w:r>
    </w:p>
    <w:bookmarkStart w:name="z185" w:id="58"/>
    <w:p>
      <w:pPr>
        <w:spacing w:after="0"/>
        <w:ind w:left="0"/>
        <w:jc w:val="left"/>
      </w:pPr>
      <w:r>
        <w:rPr>
          <w:rFonts w:ascii="Times New Roman"/>
          <w:b/>
          <w:i w:val="false"/>
          <w:color w:val="000000"/>
        </w:rPr>
        <w:t xml:space="preserve"> Избирательный участок № 209</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"Клуб села Муздыбай", село Муздыбай</w:t>
      </w:r>
      <w:r>
        <w:br/>
      </w:r>
      <w:r>
        <w:rPr>
          <w:rFonts w:ascii="Times New Roman"/>
          <w:b w:val="false"/>
          <w:i w:val="false"/>
          <w:color w:val="000000"/>
          <w:sz w:val="28"/>
        </w:rPr>
        <w:t>
      </w:t>
      </w:r>
      <w:r>
        <w:rPr>
          <w:rFonts w:ascii="Times New Roman"/>
          <w:b w:val="false"/>
          <w:i w:val="false"/>
          <w:color w:val="000000"/>
          <w:sz w:val="28"/>
        </w:rPr>
        <w:t>Село Муздыбай.</w:t>
      </w:r>
      <w:r>
        <w:br/>
      </w:r>
      <w:r>
        <w:rPr>
          <w:rFonts w:ascii="Times New Roman"/>
          <w:b w:val="false"/>
          <w:i w:val="false"/>
          <w:color w:val="000000"/>
          <w:sz w:val="28"/>
        </w:rPr>
        <w:t>
</w:t>
      </w:r>
    </w:p>
    <w:bookmarkStart w:name="z188" w:id="59"/>
    <w:p>
      <w:pPr>
        <w:spacing w:after="0"/>
        <w:ind w:left="0"/>
        <w:jc w:val="left"/>
      </w:pPr>
      <w:r>
        <w:rPr>
          <w:rFonts w:ascii="Times New Roman"/>
          <w:b/>
          <w:i w:val="false"/>
          <w:color w:val="000000"/>
        </w:rPr>
        <w:t xml:space="preserve"> Избирательный участок № 210</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"Жаркынская средняя общеобразовательная школа", село Жаркын</w:t>
      </w:r>
      <w:r>
        <w:br/>
      </w:r>
      <w:r>
        <w:rPr>
          <w:rFonts w:ascii="Times New Roman"/>
          <w:b w:val="false"/>
          <w:i w:val="false"/>
          <w:color w:val="000000"/>
          <w:sz w:val="28"/>
        </w:rPr>
        <w:t>
      </w:t>
      </w:r>
      <w:r>
        <w:rPr>
          <w:rFonts w:ascii="Times New Roman"/>
          <w:b w:val="false"/>
          <w:i w:val="false"/>
          <w:color w:val="000000"/>
          <w:sz w:val="28"/>
        </w:rPr>
        <w:t>Село Жаркын, участки Новая База, Культобе.</w:t>
      </w:r>
      <w:r>
        <w:br/>
      </w:r>
      <w:r>
        <w:rPr>
          <w:rFonts w:ascii="Times New Roman"/>
          <w:b w:val="false"/>
          <w:i w:val="false"/>
          <w:color w:val="000000"/>
          <w:sz w:val="28"/>
        </w:rPr>
        <w:t>
</w:t>
      </w:r>
    </w:p>
    <w:bookmarkStart w:name="z191" w:id="60"/>
    <w:p>
      <w:pPr>
        <w:spacing w:after="0"/>
        <w:ind w:left="0"/>
        <w:jc w:val="left"/>
      </w:pPr>
      <w:r>
        <w:rPr>
          <w:rFonts w:ascii="Times New Roman"/>
          <w:b/>
          <w:i w:val="false"/>
          <w:color w:val="000000"/>
        </w:rPr>
        <w:t xml:space="preserve"> Избирательный участок № 211</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Контора станции Шоптыгак, станция Шоптыгак</w:t>
      </w:r>
      <w:r>
        <w:br/>
      </w:r>
      <w:r>
        <w:rPr>
          <w:rFonts w:ascii="Times New Roman"/>
          <w:b w:val="false"/>
          <w:i w:val="false"/>
          <w:color w:val="000000"/>
          <w:sz w:val="28"/>
        </w:rPr>
        <w:t>
      </w:t>
      </w:r>
      <w:r>
        <w:rPr>
          <w:rFonts w:ascii="Times New Roman"/>
          <w:b w:val="false"/>
          <w:i w:val="false"/>
          <w:color w:val="000000"/>
          <w:sz w:val="28"/>
        </w:rPr>
        <w:t>Станция Шоптыгак, разъезд 1.</w:t>
      </w:r>
      <w:r>
        <w:br/>
      </w:r>
      <w:r>
        <w:rPr>
          <w:rFonts w:ascii="Times New Roman"/>
          <w:b w:val="false"/>
          <w:i w:val="false"/>
          <w:color w:val="000000"/>
          <w:sz w:val="28"/>
        </w:rPr>
        <w:t>
</w:t>
      </w:r>
    </w:p>
    <w:bookmarkStart w:name="z194" w:id="61"/>
    <w:p>
      <w:pPr>
        <w:spacing w:after="0"/>
        <w:ind w:left="0"/>
        <w:jc w:val="left"/>
      </w:pPr>
      <w:r>
        <w:rPr>
          <w:rFonts w:ascii="Times New Roman"/>
          <w:b/>
          <w:i w:val="false"/>
          <w:color w:val="000000"/>
        </w:rPr>
        <w:t xml:space="preserve"> Избирательный участок № 212</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"Акбулакская средняя общеобразовательная школа села Танат"</w:t>
      </w:r>
      <w:r>
        <w:br/>
      </w:r>
      <w:r>
        <w:rPr>
          <w:rFonts w:ascii="Times New Roman"/>
          <w:b w:val="false"/>
          <w:i w:val="false"/>
          <w:color w:val="000000"/>
          <w:sz w:val="28"/>
        </w:rPr>
        <w:t>
      </w:t>
      </w:r>
      <w:r>
        <w:rPr>
          <w:rFonts w:ascii="Times New Roman"/>
          <w:b w:val="false"/>
          <w:i w:val="false"/>
          <w:color w:val="000000"/>
          <w:sz w:val="28"/>
        </w:rPr>
        <w:t>В границах Танатского сельского округа.</w:t>
      </w:r>
      <w:r>
        <w:br/>
      </w:r>
      <w:r>
        <w:rPr>
          <w:rFonts w:ascii="Times New Roman"/>
          <w:b w:val="false"/>
          <w:i w:val="false"/>
          <w:color w:val="000000"/>
          <w:sz w:val="28"/>
        </w:rPr>
        <w:t>
</w:t>
      </w:r>
    </w:p>
    <w:bookmarkStart w:name="z197" w:id="62"/>
    <w:p>
      <w:pPr>
        <w:spacing w:after="0"/>
        <w:ind w:left="0"/>
        <w:jc w:val="left"/>
      </w:pPr>
      <w:r>
        <w:rPr>
          <w:rFonts w:ascii="Times New Roman"/>
          <w:b/>
          <w:i w:val="false"/>
          <w:color w:val="000000"/>
        </w:rPr>
        <w:t xml:space="preserve"> Избирательный участок № 213</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"Основная общеобразовательная школа № 24 поселка Чаган", поселок Чаган</w:t>
      </w:r>
      <w:r>
        <w:br/>
      </w:r>
      <w:r>
        <w:rPr>
          <w:rFonts w:ascii="Times New Roman"/>
          <w:b w:val="false"/>
          <w:i w:val="false"/>
          <w:color w:val="000000"/>
          <w:sz w:val="28"/>
        </w:rPr>
        <w:t>
      </w:t>
      </w:r>
      <w:r>
        <w:rPr>
          <w:rFonts w:ascii="Times New Roman"/>
          <w:b w:val="false"/>
          <w:i w:val="false"/>
          <w:color w:val="000000"/>
          <w:sz w:val="28"/>
        </w:rPr>
        <w:t>Поселок Чаган.</w:t>
      </w:r>
      <w:r>
        <w:br/>
      </w:r>
      <w:r>
        <w:rPr>
          <w:rFonts w:ascii="Times New Roman"/>
          <w:b w:val="false"/>
          <w:i w:val="false"/>
          <w:color w:val="000000"/>
          <w:sz w:val="28"/>
        </w:rPr>
        <w:t>
</w:t>
      </w:r>
    </w:p>
    <w:bookmarkStart w:name="z200" w:id="63"/>
    <w:p>
      <w:pPr>
        <w:spacing w:after="0"/>
        <w:ind w:left="0"/>
        <w:jc w:val="left"/>
      </w:pPr>
      <w:r>
        <w:rPr>
          <w:rFonts w:ascii="Times New Roman"/>
          <w:b/>
          <w:i w:val="false"/>
          <w:color w:val="000000"/>
        </w:rPr>
        <w:t xml:space="preserve"> Избирательный участок № 214</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Центр: Библиотека филиал поселка Шульбинск КГУ "ЦБС г. Семей", поселок Шульбинск</w:t>
      </w:r>
      <w:r>
        <w:br/>
      </w:r>
      <w:r>
        <w:rPr>
          <w:rFonts w:ascii="Times New Roman"/>
          <w:b w:val="false"/>
          <w:i w:val="false"/>
          <w:color w:val="000000"/>
          <w:sz w:val="28"/>
        </w:rPr>
        <w:t>
      </w:t>
      </w:r>
      <w:r>
        <w:rPr>
          <w:rFonts w:ascii="Times New Roman"/>
          <w:b w:val="false"/>
          <w:i w:val="false"/>
          <w:color w:val="000000"/>
          <w:sz w:val="28"/>
        </w:rPr>
        <w:t>Поселок Гидростроителей, малоэтажные застройки, первый микрорайон, жилые дома 4, 14, 15, 16, 17.</w:t>
      </w:r>
      <w:r>
        <w:br/>
      </w:r>
      <w:r>
        <w:rPr>
          <w:rFonts w:ascii="Times New Roman"/>
          <w:b w:val="false"/>
          <w:i w:val="false"/>
          <w:color w:val="000000"/>
          <w:sz w:val="28"/>
        </w:rPr>
        <w:t>
</w:t>
      </w:r>
    </w:p>
    <w:bookmarkStart w:name="z203" w:id="64"/>
    <w:p>
      <w:pPr>
        <w:spacing w:after="0"/>
        <w:ind w:left="0"/>
        <w:jc w:val="left"/>
      </w:pPr>
      <w:r>
        <w:rPr>
          <w:rFonts w:ascii="Times New Roman"/>
          <w:b/>
          <w:i w:val="false"/>
          <w:color w:val="000000"/>
        </w:rPr>
        <w:t xml:space="preserve"> Избирательный участок № 215</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"Шульбинская общеобразовательная средняя школа-комплекс эстетического образования и воспитания", поселок Шульбинск</w:t>
      </w:r>
      <w:r>
        <w:br/>
      </w:r>
      <w:r>
        <w:rPr>
          <w:rFonts w:ascii="Times New Roman"/>
          <w:b w:val="false"/>
          <w:i w:val="false"/>
          <w:color w:val="000000"/>
          <w:sz w:val="28"/>
        </w:rPr>
        <w:t>
      </w:t>
      </w:r>
      <w:r>
        <w:rPr>
          <w:rFonts w:ascii="Times New Roman"/>
          <w:b w:val="false"/>
          <w:i w:val="false"/>
          <w:color w:val="000000"/>
          <w:sz w:val="28"/>
        </w:rPr>
        <w:t>Второй микрорайон, жилые дома 3, 6, 11, 12, 14, 15, 21.</w:t>
      </w:r>
      <w:r>
        <w:br/>
      </w:r>
      <w:r>
        <w:rPr>
          <w:rFonts w:ascii="Times New Roman"/>
          <w:b w:val="false"/>
          <w:i w:val="false"/>
          <w:color w:val="000000"/>
          <w:sz w:val="28"/>
        </w:rPr>
        <w:t>
</w:t>
      </w:r>
    </w:p>
    <w:bookmarkStart w:name="z206" w:id="65"/>
    <w:p>
      <w:pPr>
        <w:spacing w:after="0"/>
        <w:ind w:left="0"/>
        <w:jc w:val="left"/>
      </w:pPr>
      <w:r>
        <w:rPr>
          <w:rFonts w:ascii="Times New Roman"/>
          <w:b/>
          <w:i w:val="false"/>
          <w:color w:val="000000"/>
        </w:rPr>
        <w:t xml:space="preserve"> Избирательный участок № 216</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"Психиатрическая больница поселка Шульбинск", поселок Шульбинск</w:t>
      </w:r>
      <w:r>
        <w:br/>
      </w:r>
      <w:r>
        <w:rPr>
          <w:rFonts w:ascii="Times New Roman"/>
          <w:b w:val="false"/>
          <w:i w:val="false"/>
          <w:color w:val="000000"/>
          <w:sz w:val="28"/>
        </w:rPr>
        <w:t>
</w:t>
      </w:r>
    </w:p>
    <w:bookmarkStart w:name="z208" w:id="66"/>
    <w:p>
      <w:pPr>
        <w:spacing w:after="0"/>
        <w:ind w:left="0"/>
        <w:jc w:val="left"/>
      </w:pPr>
      <w:r>
        <w:rPr>
          <w:rFonts w:ascii="Times New Roman"/>
          <w:b/>
          <w:i w:val="false"/>
          <w:color w:val="000000"/>
        </w:rPr>
        <w:t xml:space="preserve"> Избирательный участок № 217</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 улица Сатпаева, 218</w:t>
      </w:r>
      <w:r>
        <w:br/>
      </w:r>
      <w:r>
        <w:rPr>
          <w:rFonts w:ascii="Times New Roman"/>
          <w:b w:val="false"/>
          <w:i w:val="false"/>
          <w:color w:val="000000"/>
          <w:sz w:val="28"/>
        </w:rPr>
        <w:t>
      </w:t>
      </w:r>
      <w:r>
        <w:rPr>
          <w:rFonts w:ascii="Times New Roman"/>
          <w:b w:val="false"/>
          <w:i w:val="false"/>
          <w:color w:val="000000"/>
          <w:sz w:val="28"/>
        </w:rPr>
        <w:t>От улицы 7-Загородней по улице Аккульской, обе стороны, до плоскогорья, по плоскогорью, включая Контрольный кордон, очистные сооружения по ул. Сатпаева, здание по улице Сатпаева, 203, до берега реки Иртыш, вдоль берега реки Иртыш до улицы 7- Загородней, по улице 7- Загородней, дома 2 к-20, до улицы Аккульской.</w:t>
      </w:r>
      <w:r>
        <w:br/>
      </w:r>
      <w:r>
        <w:rPr>
          <w:rFonts w:ascii="Times New Roman"/>
          <w:b w:val="false"/>
          <w:i w:val="false"/>
          <w:color w:val="000000"/>
          <w:sz w:val="28"/>
        </w:rPr>
        <w:t>
</w:t>
      </w:r>
    </w:p>
    <w:bookmarkStart w:name="z211" w:id="67"/>
    <w:p>
      <w:pPr>
        <w:spacing w:after="0"/>
        <w:ind w:left="0"/>
        <w:jc w:val="left"/>
      </w:pPr>
      <w:r>
        <w:rPr>
          <w:rFonts w:ascii="Times New Roman"/>
          <w:b/>
          <w:i w:val="false"/>
          <w:color w:val="000000"/>
        </w:rPr>
        <w:t xml:space="preserve"> Избирательный участок № 218</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 улица Сатпаева, 218</w:t>
      </w:r>
      <w:r>
        <w:br/>
      </w:r>
      <w:r>
        <w:rPr>
          <w:rFonts w:ascii="Times New Roman"/>
          <w:b w:val="false"/>
          <w:i w:val="false"/>
          <w:color w:val="000000"/>
          <w:sz w:val="28"/>
        </w:rPr>
        <w:t>
      </w:t>
      </w:r>
      <w:r>
        <w:rPr>
          <w:rFonts w:ascii="Times New Roman"/>
          <w:b w:val="false"/>
          <w:i w:val="false"/>
          <w:color w:val="000000"/>
          <w:sz w:val="28"/>
        </w:rPr>
        <w:t>От берега реки Иртыш, по нечетной стороне переулка Мирный, включая дома 15, 16, 17, 18, 19, 1-го Микрорайона до улицы Подхозной, по улице Подхозной, дома 2-12, включая все дома по улице Арычной, улице Кордон Советский, до плоскогорья, по плоскогорью до очистных сооружений по улице Сатпаева, включая все жилые дома по улице Макаренко, улице 2-Аккульской, обе стороны, до улицы 7-Загородней, по улице 7-Загородняя, дома 1а-33, до берега реки Иртыш, вдоль берега реки Иртыш до улицы Мирный переулок.</w:t>
      </w:r>
      <w:r>
        <w:br/>
      </w:r>
      <w:r>
        <w:rPr>
          <w:rFonts w:ascii="Times New Roman"/>
          <w:b w:val="false"/>
          <w:i w:val="false"/>
          <w:color w:val="000000"/>
          <w:sz w:val="28"/>
        </w:rPr>
        <w:t>
</w:t>
      </w:r>
    </w:p>
    <w:bookmarkStart w:name="z214" w:id="68"/>
    <w:p>
      <w:pPr>
        <w:spacing w:after="0"/>
        <w:ind w:left="0"/>
        <w:jc w:val="left"/>
      </w:pPr>
      <w:r>
        <w:rPr>
          <w:rFonts w:ascii="Times New Roman"/>
          <w:b/>
          <w:i w:val="false"/>
          <w:color w:val="000000"/>
        </w:rPr>
        <w:t xml:space="preserve"> Избирательный участок № 219</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поул. Сатпаева, 164</w:t>
      </w:r>
      <w:r>
        <w:br/>
      </w:r>
      <w:r>
        <w:rPr>
          <w:rFonts w:ascii="Times New Roman"/>
          <w:b w:val="false"/>
          <w:i w:val="false"/>
          <w:color w:val="000000"/>
          <w:sz w:val="28"/>
        </w:rPr>
        <w:t>
      </w:t>
      </w:r>
      <w:r>
        <w:rPr>
          <w:rFonts w:ascii="Times New Roman"/>
          <w:b w:val="false"/>
          <w:i w:val="false"/>
          <w:color w:val="000000"/>
          <w:sz w:val="28"/>
        </w:rPr>
        <w:t>От берега реки Иртыш по 3-му ключу до плоскогорья, исключая Нижнюю пристань, по плоскогорью, включая весь жилой массив 1-го Микрорайона до переулка Мирный, по переулку Мирный, исключая его, до берега реки Иртыш, вдоль берега реки Иртыш до 3-го ключа, исключая дома 165, 16, 17, 18, 19, 1-го Микрорайона и жилые дома по улице Подхозной и улице Арычной, жилые дома у магазина "Парус".</w:t>
      </w:r>
      <w:r>
        <w:br/>
      </w:r>
      <w:r>
        <w:rPr>
          <w:rFonts w:ascii="Times New Roman"/>
          <w:b w:val="false"/>
          <w:i w:val="false"/>
          <w:color w:val="000000"/>
          <w:sz w:val="28"/>
        </w:rPr>
        <w:t>
</w:t>
      </w:r>
    </w:p>
    <w:bookmarkStart w:name="z217" w:id="69"/>
    <w:p>
      <w:pPr>
        <w:spacing w:after="0"/>
        <w:ind w:left="0"/>
        <w:jc w:val="left"/>
      </w:pPr>
      <w:r>
        <w:rPr>
          <w:rFonts w:ascii="Times New Roman"/>
          <w:b/>
          <w:i w:val="false"/>
          <w:color w:val="000000"/>
        </w:rPr>
        <w:t xml:space="preserve"> Избирательный участок № 220</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18", улица Павлодарская, 135</w:t>
      </w:r>
      <w:r>
        <w:br/>
      </w:r>
      <w:r>
        <w:rPr>
          <w:rFonts w:ascii="Times New Roman"/>
          <w:b w:val="false"/>
          <w:i w:val="false"/>
          <w:color w:val="000000"/>
          <w:sz w:val="28"/>
        </w:rPr>
        <w:t>
      </w:t>
      </w:r>
      <w:r>
        <w:rPr>
          <w:rFonts w:ascii="Times New Roman"/>
          <w:b w:val="false"/>
          <w:i w:val="false"/>
          <w:color w:val="000000"/>
          <w:sz w:val="28"/>
        </w:rPr>
        <w:t>От нефтебазы по улицы Клубный переулок вдоль берега реки Иртыш, включая дома 85-91 по улице Сатпаева, до 3-го ключа, по 3-му ключу до плоскогорья, по плоскогорью до улицы Потанина, по улице Потанина до 2-го ключа, по 2-му ключу до улицы Сатпаева, по улице Сатпаева, включая четные дома 102-156 и нечетные дома 39-91, до улицы Клубный переулок, по улице Клубный переулок, с нечетной стороны до нефтебазы.</w:t>
      </w:r>
      <w:r>
        <w:br/>
      </w:r>
      <w:r>
        <w:rPr>
          <w:rFonts w:ascii="Times New Roman"/>
          <w:b w:val="false"/>
          <w:i w:val="false"/>
          <w:color w:val="000000"/>
          <w:sz w:val="28"/>
        </w:rPr>
        <w:t>
</w:t>
      </w:r>
    </w:p>
    <w:bookmarkStart w:name="z220" w:id="70"/>
    <w:p>
      <w:pPr>
        <w:spacing w:after="0"/>
        <w:ind w:left="0"/>
        <w:jc w:val="left"/>
      </w:pPr>
      <w:r>
        <w:rPr>
          <w:rFonts w:ascii="Times New Roman"/>
          <w:b/>
          <w:i w:val="false"/>
          <w:color w:val="000000"/>
        </w:rPr>
        <w:t xml:space="preserve"> Избирательный участок № 221</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Помещение в здании по улицы 2 Водная, 11 </w:t>
      </w:r>
      <w:r>
        <w:br/>
      </w:r>
      <w:r>
        <w:rPr>
          <w:rFonts w:ascii="Times New Roman"/>
          <w:b w:val="false"/>
          <w:i w:val="false"/>
          <w:color w:val="000000"/>
          <w:sz w:val="28"/>
        </w:rPr>
        <w:t>
      </w:t>
      </w:r>
      <w:r>
        <w:rPr>
          <w:rFonts w:ascii="Times New Roman"/>
          <w:b w:val="false"/>
          <w:i w:val="false"/>
          <w:color w:val="000000"/>
          <w:sz w:val="28"/>
        </w:rPr>
        <w:t>От здания по улице Шугаева, 153, включая улицу Ключевую полностью, до улицы Садовой, по улице Сатпаева, с четной стороны, дома 6-100, по 2-му ключу до плоскогорья, по улице Коломенской, до территории здания по улице Шугаева, 153.</w:t>
      </w:r>
      <w:r>
        <w:br/>
      </w:r>
      <w:r>
        <w:rPr>
          <w:rFonts w:ascii="Times New Roman"/>
          <w:b w:val="false"/>
          <w:i w:val="false"/>
          <w:color w:val="000000"/>
          <w:sz w:val="28"/>
        </w:rPr>
        <w:t>
</w:t>
      </w:r>
    </w:p>
    <w:bookmarkStart w:name="z223" w:id="71"/>
    <w:p>
      <w:pPr>
        <w:spacing w:after="0"/>
        <w:ind w:left="0"/>
        <w:jc w:val="left"/>
      </w:pPr>
      <w:r>
        <w:rPr>
          <w:rFonts w:ascii="Times New Roman"/>
          <w:b/>
          <w:i w:val="false"/>
          <w:color w:val="000000"/>
        </w:rPr>
        <w:t xml:space="preserve"> Избирательный участок № 222</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Центр: "Республиканское государственное казенное Семейское предприятие водных путей", улица Сатпаева, 15</w:t>
      </w:r>
      <w:r>
        <w:br/>
      </w:r>
      <w:r>
        <w:rPr>
          <w:rFonts w:ascii="Times New Roman"/>
          <w:b w:val="false"/>
          <w:i w:val="false"/>
          <w:color w:val="000000"/>
          <w:sz w:val="28"/>
        </w:rPr>
        <w:t>
      </w:t>
      </w:r>
      <w:r>
        <w:rPr>
          <w:rFonts w:ascii="Times New Roman"/>
          <w:b w:val="false"/>
          <w:i w:val="false"/>
          <w:color w:val="000000"/>
          <w:sz w:val="28"/>
        </w:rPr>
        <w:t>От здания по улицы Дачная, 1 А по берегу реки Иртыш до нефтебазы, до улицы Клубный переулок, по улице Клубный переулок, по четной стороне, включая улицу Проточную до улицы Сатпаева, с нечетной стороны, дома 1-35 по улице Сатпаева, до улицы Садовой, по улице Садовой до 1-го ключа, по 1-му ключу, включая дома улицы Дачная до 3-й Лодочной, вниз до здания по улице Дачная, 1 А.</w:t>
      </w:r>
      <w:r>
        <w:br/>
      </w:r>
      <w:r>
        <w:rPr>
          <w:rFonts w:ascii="Times New Roman"/>
          <w:b w:val="false"/>
          <w:i w:val="false"/>
          <w:color w:val="000000"/>
          <w:sz w:val="28"/>
        </w:rPr>
        <w:t>
</w:t>
      </w:r>
    </w:p>
    <w:bookmarkStart w:name="z226" w:id="72"/>
    <w:p>
      <w:pPr>
        <w:spacing w:after="0"/>
        <w:ind w:left="0"/>
        <w:jc w:val="left"/>
      </w:pPr>
      <w:r>
        <w:rPr>
          <w:rFonts w:ascii="Times New Roman"/>
          <w:b/>
          <w:i w:val="false"/>
          <w:color w:val="000000"/>
        </w:rPr>
        <w:t xml:space="preserve"> Избирательный участок № 223</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Центр</w:t>
      </w:r>
      <w:r>
        <w:rPr>
          <w:rFonts w:ascii="Times New Roman"/>
          <w:b/>
          <w:i w:val="false"/>
          <w:color w:val="000000"/>
          <w:sz w:val="28"/>
        </w:rPr>
        <w:t xml:space="preserve">: </w:t>
      </w:r>
      <w:r>
        <w:rPr>
          <w:rFonts w:ascii="Times New Roman"/>
          <w:b w:val="false"/>
          <w:i w:val="false"/>
          <w:color w:val="000000"/>
          <w:sz w:val="28"/>
        </w:rPr>
        <w:t>КГУ "Средняя общеобразовательная школа № 17", улица Кашаганова, 26</w:t>
      </w:r>
      <w:r>
        <w:br/>
      </w:r>
      <w:r>
        <w:rPr>
          <w:rFonts w:ascii="Times New Roman"/>
          <w:b w:val="false"/>
          <w:i w:val="false"/>
          <w:color w:val="000000"/>
          <w:sz w:val="28"/>
        </w:rPr>
        <w:t>
      </w:t>
      </w:r>
      <w:r>
        <w:rPr>
          <w:rFonts w:ascii="Times New Roman"/>
          <w:b w:val="false"/>
          <w:i w:val="false"/>
          <w:color w:val="000000"/>
          <w:sz w:val="28"/>
        </w:rPr>
        <w:t>От реки Иртыш вдоль железнодорожной линии Алматы - Семей до улицы Гагарина, по улице Гагарина, дома 159-233, до улицы 8 Марта, по улице 8 Марта, дома 8-30, до улицы Абая, по улице Абая, дома 146-172, до улицы Елемесова, по улице Елемесова, с четной стороны, до улицы Ильяшева, по улице Ильяшева, с четной стороны, до улицы Кашаганова, по улице Кашаганова, до берега реки Иртыш, вдоль берега реки Иртыш до главной железнодорожной линии Алматы - Семей.</w:t>
      </w:r>
      <w:r>
        <w:br/>
      </w:r>
      <w:r>
        <w:rPr>
          <w:rFonts w:ascii="Times New Roman"/>
          <w:b w:val="false"/>
          <w:i w:val="false"/>
          <w:color w:val="000000"/>
          <w:sz w:val="28"/>
        </w:rPr>
        <w:t>
</w:t>
      </w:r>
    </w:p>
    <w:bookmarkStart w:name="z229" w:id="73"/>
    <w:p>
      <w:pPr>
        <w:spacing w:after="0"/>
        <w:ind w:left="0"/>
        <w:jc w:val="left"/>
      </w:pPr>
      <w:r>
        <w:rPr>
          <w:rFonts w:ascii="Times New Roman"/>
          <w:b/>
          <w:i w:val="false"/>
          <w:color w:val="000000"/>
        </w:rPr>
        <w:t xml:space="preserve"> Избирательный участок № 224</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3 ГУ имени Шакарима города Семей, улица Кашаганова, 3</w:t>
      </w:r>
      <w:r>
        <w:br/>
      </w:r>
      <w:r>
        <w:rPr>
          <w:rFonts w:ascii="Times New Roman"/>
          <w:b w:val="false"/>
          <w:i w:val="false"/>
          <w:color w:val="000000"/>
          <w:sz w:val="28"/>
        </w:rPr>
        <w:t>
      </w:t>
      </w:r>
      <w:r>
        <w:rPr>
          <w:rFonts w:ascii="Times New Roman"/>
          <w:b w:val="false"/>
          <w:i w:val="false"/>
          <w:color w:val="000000"/>
          <w:sz w:val="28"/>
        </w:rPr>
        <w:t xml:space="preserve">От берега реки Иртыш по улице Кашаганова до улицы Ильяшева, по улице Ильяшева, с нечетной стороны, до улицы Елемесова, по улице Елемесова, с нечетной стороны, до улицы Абая, по улице Абая, с нечетной стороны, до улицы Нурбаева, по улице Нурбаева, с нечетной стороны, до улицы Гагарина, по улице Гагарина до улицы 3-Лодочная, до угла инфекционной больницы, по улице 3-Лодочной до улицы Подгорной, от улицы Подгорной, исключая здания по улицы Дачная, 1 А, до берега реки Иртыш, вдоль берега реки Иртыш до улицы Кашаганова. </w:t>
      </w:r>
      <w:r>
        <w:br/>
      </w:r>
      <w:r>
        <w:rPr>
          <w:rFonts w:ascii="Times New Roman"/>
          <w:b w:val="false"/>
          <w:i w:val="false"/>
          <w:color w:val="000000"/>
          <w:sz w:val="28"/>
        </w:rPr>
        <w:t>
</w:t>
      </w:r>
    </w:p>
    <w:bookmarkStart w:name="z232" w:id="74"/>
    <w:p>
      <w:pPr>
        <w:spacing w:after="0"/>
        <w:ind w:left="0"/>
        <w:jc w:val="left"/>
      </w:pPr>
      <w:r>
        <w:rPr>
          <w:rFonts w:ascii="Times New Roman"/>
          <w:b/>
          <w:i w:val="false"/>
          <w:color w:val="000000"/>
        </w:rPr>
        <w:t xml:space="preserve"> Избирательный участок № 225</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Центр: Педагогический колледж имени М. О. Ауезова, улица Ч. Валиханова, 150</w:t>
      </w:r>
      <w:r>
        <w:br/>
      </w:r>
      <w:r>
        <w:rPr>
          <w:rFonts w:ascii="Times New Roman"/>
          <w:b w:val="false"/>
          <w:i w:val="false"/>
          <w:color w:val="000000"/>
          <w:sz w:val="28"/>
        </w:rPr>
        <w:t>
      </w:t>
      </w:r>
      <w:r>
        <w:rPr>
          <w:rFonts w:ascii="Times New Roman"/>
          <w:b w:val="false"/>
          <w:i w:val="false"/>
          <w:color w:val="000000"/>
          <w:sz w:val="28"/>
        </w:rPr>
        <w:t>От улицы Гагарина вдоль линии железнодорожного полотна до улицы Жамакаева, по улице Жамакаева, дома 121-153, включая общежитие по улице Жамакаева, 153, и четные дома 142-146, до улицы Мамай батыра, по улице Мамай батыра, дома 90, 92, до улицы Кабанбай батыра, по улице Кабанбай батыра, дома 86-120, до улицы Красногвардейской, по улице Красногвардейской, дома 42-90, до улицы Дулатова, по улице Дулатова, дома 191-215, до улицы 8 Марта, по улице 8 Марта, дома 34-56, до улицы Гагарина, по улице Гагарина, дома 170-188, до железнодорожного полотна.</w:t>
      </w:r>
      <w:r>
        <w:br/>
      </w:r>
      <w:r>
        <w:rPr>
          <w:rFonts w:ascii="Times New Roman"/>
          <w:b w:val="false"/>
          <w:i w:val="false"/>
          <w:color w:val="000000"/>
          <w:sz w:val="28"/>
        </w:rPr>
        <w:t>
</w:t>
      </w:r>
    </w:p>
    <w:bookmarkStart w:name="z235" w:id="75"/>
    <w:p>
      <w:pPr>
        <w:spacing w:after="0"/>
        <w:ind w:left="0"/>
        <w:jc w:val="left"/>
      </w:pPr>
      <w:r>
        <w:rPr>
          <w:rFonts w:ascii="Times New Roman"/>
          <w:b/>
          <w:i w:val="false"/>
          <w:color w:val="000000"/>
        </w:rPr>
        <w:t xml:space="preserve"> Избирательный участок № 226</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40", улица Дулатова, 278</w:t>
      </w:r>
      <w:r>
        <w:br/>
      </w:r>
      <w:r>
        <w:rPr>
          <w:rFonts w:ascii="Times New Roman"/>
          <w:b w:val="false"/>
          <w:i w:val="false"/>
          <w:color w:val="000000"/>
          <w:sz w:val="28"/>
        </w:rPr>
        <w:t>
      </w:t>
      </w:r>
      <w:r>
        <w:rPr>
          <w:rFonts w:ascii="Times New Roman"/>
          <w:b w:val="false"/>
          <w:i w:val="false"/>
          <w:color w:val="000000"/>
          <w:sz w:val="28"/>
        </w:rPr>
        <w:t>От пересечения улицы Найманбаева, улицы Дулатова, улицы Авиационной, по улице Дулатова, дома 217-273, до улицы 8 Марта, по улице 8 Марта, дома 5-59, до улицы Абая, по улице Абая, с четной стороны, до улицы Нурбаева, по улице Нурбаева, дома 18-24, до улицы Гагарина, по улице Гагарина, дома 230-252, до инфекционной больницы, включая еҰ, до пересечения с улицей Авиационной, по улице Гагарина, улицы Дулатова, улицы Найманбаева, включая два общежития бывшего зооветинститута по улице Дулатова, 282, и улице Мамай батыра, 77.</w:t>
      </w:r>
      <w:r>
        <w:br/>
      </w:r>
      <w:r>
        <w:rPr>
          <w:rFonts w:ascii="Times New Roman"/>
          <w:b w:val="false"/>
          <w:i w:val="false"/>
          <w:color w:val="000000"/>
          <w:sz w:val="28"/>
        </w:rPr>
        <w:t>
</w:t>
      </w:r>
    </w:p>
    <w:bookmarkStart w:name="z238" w:id="76"/>
    <w:p>
      <w:pPr>
        <w:spacing w:after="0"/>
        <w:ind w:left="0"/>
        <w:jc w:val="left"/>
      </w:pPr>
      <w:r>
        <w:rPr>
          <w:rFonts w:ascii="Times New Roman"/>
          <w:b/>
          <w:i w:val="false"/>
          <w:color w:val="000000"/>
        </w:rPr>
        <w:t xml:space="preserve"> Избирательный участок № 227</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"Колледж агробизнеса и экономики Казпотребсоюза", улица Мамай батыра, 81</w:t>
      </w:r>
      <w:r>
        <w:br/>
      </w:r>
      <w:r>
        <w:rPr>
          <w:rFonts w:ascii="Times New Roman"/>
          <w:b w:val="false"/>
          <w:i w:val="false"/>
          <w:color w:val="000000"/>
          <w:sz w:val="28"/>
        </w:rPr>
        <w:t>
      </w:t>
      </w:r>
      <w:r>
        <w:rPr>
          <w:rFonts w:ascii="Times New Roman"/>
          <w:b w:val="false"/>
          <w:i w:val="false"/>
          <w:color w:val="000000"/>
          <w:sz w:val="28"/>
        </w:rPr>
        <w:t>От улицы Дулатова по улице 8 Марта, дома 60-76, до улицы Найманбаева, по улице Найманбаева, дома 206-224, до улицы Нурбаева, по улице Нурбаева, дома 68-84, до улицы Ч. Валиханова, по улице Ч. Валиханова, дома 243-255, до улицы Мамай батыра, по улице Мамай батыра, включая дома 78, 80, 82, 84, 86, до улицы Кабанбай батыра, по улице Кабанбай батыра дома 71-87, до улицы Елемесова, по улице Елемесова, дома 73-129, до улицы Дулатова, по улице Дулатова, с четной стороны, до улицы 8 Марта.</w:t>
      </w:r>
      <w:r>
        <w:br/>
      </w:r>
      <w:r>
        <w:rPr>
          <w:rFonts w:ascii="Times New Roman"/>
          <w:b w:val="false"/>
          <w:i w:val="false"/>
          <w:color w:val="000000"/>
          <w:sz w:val="28"/>
        </w:rPr>
        <w:t>
</w:t>
      </w:r>
    </w:p>
    <w:bookmarkStart w:name="z241" w:id="77"/>
    <w:p>
      <w:pPr>
        <w:spacing w:after="0"/>
        <w:ind w:left="0"/>
        <w:jc w:val="left"/>
      </w:pPr>
      <w:r>
        <w:rPr>
          <w:rFonts w:ascii="Times New Roman"/>
          <w:b/>
          <w:i w:val="false"/>
          <w:color w:val="000000"/>
        </w:rPr>
        <w:t xml:space="preserve"> Избирательный участок № 228</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школа-комплекс № 3", улица Пархоменко, 76</w:t>
      </w:r>
      <w:r>
        <w:br/>
      </w:r>
      <w:r>
        <w:rPr>
          <w:rFonts w:ascii="Times New Roman"/>
          <w:b w:val="false"/>
          <w:i w:val="false"/>
          <w:color w:val="000000"/>
          <w:sz w:val="28"/>
        </w:rPr>
        <w:t>
      </w:t>
      </w:r>
      <w:r>
        <w:rPr>
          <w:rFonts w:ascii="Times New Roman"/>
          <w:b w:val="false"/>
          <w:i w:val="false"/>
          <w:color w:val="000000"/>
          <w:sz w:val="28"/>
        </w:rPr>
        <w:t>От линии железной дороги по улице Каржаубайулы, с четной стороны, до улицы Найманбаева, по улице Найманбаева, дома 226-228, до улицы Нурбаева, по улице Нурбаева, дома 75-93, до улицы Ч. Валиханова, по улице Ч. Валиханова, 178, до улицы Мамай батыра, по улице Мамай батыра, дома 99а-133а, до линии железной дороги, по линии железной дороги, до улицы Каржаубайулы.</w:t>
      </w:r>
      <w:r>
        <w:br/>
      </w:r>
      <w:r>
        <w:rPr>
          <w:rFonts w:ascii="Times New Roman"/>
          <w:b w:val="false"/>
          <w:i w:val="false"/>
          <w:color w:val="000000"/>
          <w:sz w:val="28"/>
        </w:rPr>
        <w:t>
</w:t>
      </w:r>
    </w:p>
    <w:bookmarkStart w:name="z244" w:id="78"/>
    <w:p>
      <w:pPr>
        <w:spacing w:after="0"/>
        <w:ind w:left="0"/>
        <w:jc w:val="left"/>
      </w:pPr>
      <w:r>
        <w:rPr>
          <w:rFonts w:ascii="Times New Roman"/>
          <w:b/>
          <w:i w:val="false"/>
          <w:color w:val="000000"/>
        </w:rPr>
        <w:t xml:space="preserve"> Избирательный участок № 229</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"Колледж "Семей", улица Дулатова, 286</w:t>
      </w:r>
      <w:r>
        <w:br/>
      </w:r>
      <w:r>
        <w:rPr>
          <w:rFonts w:ascii="Times New Roman"/>
          <w:b w:val="false"/>
          <w:i w:val="false"/>
          <w:color w:val="000000"/>
          <w:sz w:val="28"/>
        </w:rPr>
        <w:t>
      </w:t>
      </w:r>
      <w:r>
        <w:rPr>
          <w:rFonts w:ascii="Times New Roman"/>
          <w:b w:val="false"/>
          <w:i w:val="false"/>
          <w:color w:val="000000"/>
          <w:sz w:val="28"/>
        </w:rPr>
        <w:t>От улицы Шугаева по улице Кутжанова, дома 2-8, 36, до улицы Дулатова, по улице Дулатова, дома 278-318, до улицы 8 Марта, по улице 8 Марта, с нечетной стороны, до улицы Найманбаева, исключая общежитие бывшего зооветинститута, по улице Найманбаева, с нечетной стороны, до улицы Каржаубайулы, по улице Каржаубайулы, дома 75-105, до улицы Шугаева, по улице Шугаева, с нечетной стороны, до улицыКутжанова.</w:t>
      </w:r>
      <w:r>
        <w:br/>
      </w:r>
      <w:r>
        <w:rPr>
          <w:rFonts w:ascii="Times New Roman"/>
          <w:b w:val="false"/>
          <w:i w:val="false"/>
          <w:color w:val="000000"/>
          <w:sz w:val="28"/>
        </w:rPr>
        <w:t>
</w:t>
      </w:r>
    </w:p>
    <w:bookmarkStart w:name="z247" w:id="79"/>
    <w:p>
      <w:pPr>
        <w:spacing w:after="0"/>
        <w:ind w:left="0"/>
        <w:jc w:val="left"/>
      </w:pPr>
      <w:r>
        <w:rPr>
          <w:rFonts w:ascii="Times New Roman"/>
          <w:b/>
          <w:i w:val="false"/>
          <w:color w:val="000000"/>
        </w:rPr>
        <w:t xml:space="preserve"> Избирательный участок № 230</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29 "Пальмира", улица Авиационная, 1</w:t>
      </w:r>
      <w:r>
        <w:br/>
      </w:r>
      <w:r>
        <w:rPr>
          <w:rFonts w:ascii="Times New Roman"/>
          <w:b w:val="false"/>
          <w:i w:val="false"/>
          <w:color w:val="000000"/>
          <w:sz w:val="28"/>
        </w:rPr>
        <w:t>
      </w:t>
      </w:r>
      <w:r>
        <w:rPr>
          <w:rFonts w:ascii="Times New Roman"/>
          <w:b w:val="false"/>
          <w:i w:val="false"/>
          <w:color w:val="000000"/>
          <w:sz w:val="28"/>
        </w:rPr>
        <w:t>От улицы Шугаева по улице Авиационной, с нечетной стороны, до улицы Гагарина, от улицы Гагарина по улице 3-Лодочная, включая питомник предприятия по озеленению и благоустройству города "Лаура", до улицы Гагарина, по улице Гагарина до пересечения с улицей Шугаева, по улице Шугаева, дома 143-145, до улицы Авиационной, исключая дома 35-го квартала 3, 4, 5, 5а, 6, 17, 18, 23, 24, 25, жилой дом по улице Гагарина, 218.</w:t>
      </w:r>
      <w:r>
        <w:br/>
      </w:r>
      <w:r>
        <w:rPr>
          <w:rFonts w:ascii="Times New Roman"/>
          <w:b w:val="false"/>
          <w:i w:val="false"/>
          <w:color w:val="000000"/>
          <w:sz w:val="28"/>
        </w:rPr>
        <w:t>
</w:t>
      </w:r>
    </w:p>
    <w:bookmarkStart w:name="z250" w:id="80"/>
    <w:p>
      <w:pPr>
        <w:spacing w:after="0"/>
        <w:ind w:left="0"/>
        <w:jc w:val="left"/>
      </w:pPr>
      <w:r>
        <w:rPr>
          <w:rFonts w:ascii="Times New Roman"/>
          <w:b/>
          <w:i w:val="false"/>
          <w:color w:val="000000"/>
        </w:rPr>
        <w:t xml:space="preserve"> Избирательный участок № 231</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29 "Пальмира", улица Авиационная, 1</w:t>
      </w:r>
      <w:r>
        <w:br/>
      </w:r>
      <w:r>
        <w:rPr>
          <w:rFonts w:ascii="Times New Roman"/>
          <w:b w:val="false"/>
          <w:i w:val="false"/>
          <w:color w:val="000000"/>
          <w:sz w:val="28"/>
        </w:rPr>
        <w:t>
      </w:t>
      </w:r>
      <w:r>
        <w:rPr>
          <w:rFonts w:ascii="Times New Roman"/>
          <w:b w:val="false"/>
          <w:i w:val="false"/>
          <w:color w:val="000000"/>
          <w:sz w:val="28"/>
        </w:rPr>
        <w:t>35-й квартал, дома: 3, 4, 5, 5а, 6, 17, 18, 23, 24, 25, 96-квартирный дом по улице Гагарина, 218, 9-ти этажное общежитие автобусного парка №1 по улице Кабанбай батыра, 166, и общежитие пожарной части.</w:t>
      </w:r>
      <w:r>
        <w:br/>
      </w:r>
      <w:r>
        <w:rPr>
          <w:rFonts w:ascii="Times New Roman"/>
          <w:b w:val="false"/>
          <w:i w:val="false"/>
          <w:color w:val="000000"/>
          <w:sz w:val="28"/>
        </w:rPr>
        <w:t>
</w:t>
      </w:r>
    </w:p>
    <w:bookmarkStart w:name="z253" w:id="81"/>
    <w:p>
      <w:pPr>
        <w:spacing w:after="0"/>
        <w:ind w:left="0"/>
        <w:jc w:val="left"/>
      </w:pPr>
      <w:r>
        <w:rPr>
          <w:rFonts w:ascii="Times New Roman"/>
          <w:b/>
          <w:i w:val="false"/>
          <w:color w:val="000000"/>
        </w:rPr>
        <w:t xml:space="preserve"> Избирательный участок № 232</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Центр: Филиал "Республиканская научно-техническая библиотека г. Семей", улица Кабанбай батыра, 115</w:t>
      </w:r>
      <w:r>
        <w:br/>
      </w:r>
      <w:r>
        <w:rPr>
          <w:rFonts w:ascii="Times New Roman"/>
          <w:b w:val="false"/>
          <w:i w:val="false"/>
          <w:color w:val="000000"/>
          <w:sz w:val="28"/>
        </w:rPr>
        <w:t>
      </w:t>
      </w:r>
      <w:r>
        <w:rPr>
          <w:rFonts w:ascii="Times New Roman"/>
          <w:b w:val="false"/>
          <w:i w:val="false"/>
          <w:color w:val="000000"/>
          <w:sz w:val="28"/>
        </w:rPr>
        <w:t xml:space="preserve">От улицы Каржаубайулы по улице Шугаева, с четной стороны до автобусного парка № 1, включая общежитие акционерного общества "Ак булак", вдоль автобусного парка № 1 до линии железной дороги, вдоль линии железной дороги до улицы Каржаубайулы, по улице Каржаубайулы, с нечетной стороны, до улицы Шугаева. </w:t>
      </w:r>
      <w:r>
        <w:br/>
      </w:r>
      <w:r>
        <w:rPr>
          <w:rFonts w:ascii="Times New Roman"/>
          <w:b w:val="false"/>
          <w:i w:val="false"/>
          <w:color w:val="000000"/>
          <w:sz w:val="28"/>
        </w:rPr>
        <w:t>
</w:t>
      </w:r>
    </w:p>
    <w:bookmarkStart w:name="z256" w:id="82"/>
    <w:p>
      <w:pPr>
        <w:spacing w:after="0"/>
        <w:ind w:left="0"/>
        <w:jc w:val="left"/>
      </w:pPr>
      <w:r>
        <w:rPr>
          <w:rFonts w:ascii="Times New Roman"/>
          <w:b/>
          <w:i w:val="false"/>
          <w:color w:val="000000"/>
        </w:rPr>
        <w:t xml:space="preserve"> Избирательный участок № 233</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школа-комплекс художественно-эстетического образования и воспитания № 8", улица Дастенова, 25</w:t>
      </w:r>
      <w:r>
        <w:br/>
      </w:r>
      <w:r>
        <w:rPr>
          <w:rFonts w:ascii="Times New Roman"/>
          <w:b w:val="false"/>
          <w:i w:val="false"/>
          <w:color w:val="000000"/>
          <w:sz w:val="28"/>
        </w:rPr>
        <w:t>
      </w:t>
      </w:r>
      <w:r>
        <w:rPr>
          <w:rFonts w:ascii="Times New Roman"/>
          <w:b w:val="false"/>
          <w:i w:val="false"/>
          <w:color w:val="000000"/>
          <w:sz w:val="28"/>
        </w:rPr>
        <w:t>От улицы Кабылбаева по улице Каржаубайулы до линии железной дороги, вдоль линии железной дороги, до улицы Кабылбаева, по улице Кабылбаева 342 квартал дома 1-19, до улицы Дастенова, по улице Дастенова до улицы Трусова, с нечетной стороны, до улицы Каржаубайулы, включая дома по улице Дастенова, 28, и 144 по улице Трусова.</w:t>
      </w:r>
      <w:r>
        <w:br/>
      </w:r>
      <w:r>
        <w:rPr>
          <w:rFonts w:ascii="Times New Roman"/>
          <w:b w:val="false"/>
          <w:i w:val="false"/>
          <w:color w:val="000000"/>
          <w:sz w:val="28"/>
        </w:rPr>
        <w:t>
</w:t>
      </w:r>
    </w:p>
    <w:bookmarkStart w:name="z259" w:id="83"/>
    <w:p>
      <w:pPr>
        <w:spacing w:after="0"/>
        <w:ind w:left="0"/>
        <w:jc w:val="left"/>
      </w:pPr>
      <w:r>
        <w:rPr>
          <w:rFonts w:ascii="Times New Roman"/>
          <w:b/>
          <w:i w:val="false"/>
          <w:color w:val="000000"/>
        </w:rPr>
        <w:t xml:space="preserve"> Избирательный участок № 234</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Центр: Учебный корпус № 8 ГУ имени Шакарима города Семей, улица Шугаева, 157</w:t>
      </w:r>
      <w:r>
        <w:br/>
      </w:r>
      <w:r>
        <w:rPr>
          <w:rFonts w:ascii="Times New Roman"/>
          <w:b w:val="false"/>
          <w:i w:val="false"/>
          <w:color w:val="000000"/>
          <w:sz w:val="28"/>
        </w:rPr>
        <w:t>
      </w:t>
      </w:r>
      <w:r>
        <w:rPr>
          <w:rFonts w:ascii="Times New Roman"/>
          <w:b w:val="false"/>
          <w:i w:val="false"/>
          <w:color w:val="000000"/>
          <w:sz w:val="28"/>
        </w:rPr>
        <w:t>От улицы Джангильдина по улице Красный Пильщик до улицы Кабылбаева, по улице Кабылбаева, четная сторона, до железнодорожной линии, идущей на акционерное общество "Силикат", вдоль железнодорожной линии, до акционерного общества "Ертис", включая акционерное общество "Ертис", здания по улице Шугаева, 153, 153 а, телецентр, бывшее СПТУ–9, промышленные территории, малосемейное общежитие, четыре 9-этажных жилых дома и поселок акционерного общества "Силикат", дома 1-21, до улицы Джангильдина, по улице Джангильдина до улицы Красный пильщик, включая дома 155-172 по улице Шугаева.</w:t>
      </w:r>
      <w:r>
        <w:br/>
      </w:r>
      <w:r>
        <w:rPr>
          <w:rFonts w:ascii="Times New Roman"/>
          <w:b w:val="false"/>
          <w:i w:val="false"/>
          <w:color w:val="000000"/>
          <w:sz w:val="28"/>
        </w:rPr>
        <w:t>
</w:t>
      </w:r>
    </w:p>
    <w:bookmarkStart w:name="z262" w:id="84"/>
    <w:p>
      <w:pPr>
        <w:spacing w:after="0"/>
        <w:ind w:left="0"/>
        <w:jc w:val="left"/>
      </w:pPr>
      <w:r>
        <w:rPr>
          <w:rFonts w:ascii="Times New Roman"/>
          <w:b/>
          <w:i w:val="false"/>
          <w:color w:val="000000"/>
        </w:rPr>
        <w:t xml:space="preserve"> Избирательный участок № 235</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9", улица Дастенова, 49</w:t>
      </w:r>
      <w:r>
        <w:br/>
      </w:r>
      <w:r>
        <w:rPr>
          <w:rFonts w:ascii="Times New Roman"/>
          <w:b w:val="false"/>
          <w:i w:val="false"/>
          <w:color w:val="000000"/>
          <w:sz w:val="28"/>
        </w:rPr>
        <w:t>
      </w:t>
      </w:r>
      <w:r>
        <w:rPr>
          <w:rFonts w:ascii="Times New Roman"/>
          <w:b w:val="false"/>
          <w:i w:val="false"/>
          <w:color w:val="000000"/>
          <w:sz w:val="28"/>
        </w:rPr>
        <w:t>От межрайонного объединения запчасти "Кен дала" до улицы Красный пильщик, по улице Красный пильщик до улицы Кабылбаева, по улице Кабылбаева, жилые дома 1-18 343-го квартала, до улицы Дастенова, по улице Дастенова, дома 29-71а, до автодороги, идущей в Павлодар, до межрайонного объединения запчастей "Кен дала".</w:t>
      </w:r>
      <w:r>
        <w:br/>
      </w:r>
      <w:r>
        <w:rPr>
          <w:rFonts w:ascii="Times New Roman"/>
          <w:b w:val="false"/>
          <w:i w:val="false"/>
          <w:color w:val="000000"/>
          <w:sz w:val="28"/>
        </w:rPr>
        <w:t>
</w:t>
      </w:r>
    </w:p>
    <w:bookmarkStart w:name="z265" w:id="85"/>
    <w:p>
      <w:pPr>
        <w:spacing w:after="0"/>
        <w:ind w:left="0"/>
        <w:jc w:val="left"/>
      </w:pPr>
      <w:r>
        <w:rPr>
          <w:rFonts w:ascii="Times New Roman"/>
          <w:b/>
          <w:i w:val="false"/>
          <w:color w:val="000000"/>
        </w:rPr>
        <w:t xml:space="preserve"> Избирательный участок № 236</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"Музыкальное училище имени МуканаТулеубаева", улица Дастенова, 29</w:t>
      </w:r>
      <w:r>
        <w:br/>
      </w:r>
      <w:r>
        <w:rPr>
          <w:rFonts w:ascii="Times New Roman"/>
          <w:b w:val="false"/>
          <w:i w:val="false"/>
          <w:color w:val="000000"/>
          <w:sz w:val="28"/>
        </w:rPr>
        <w:t>
      </w:t>
      </w:r>
      <w:r>
        <w:rPr>
          <w:rFonts w:ascii="Times New Roman"/>
          <w:b w:val="false"/>
          <w:i w:val="false"/>
          <w:color w:val="000000"/>
          <w:sz w:val="28"/>
        </w:rPr>
        <w:t>От улицы Трусова по улице Дастенова, дома 22-88, до улицы Папанина, по улице Папанина, дома 21-71, до улицы Пархоменко, по улице Пархоменко, дома 93-159, до улицы Трусова, по улице Трусова, дома 140-146, до улицы Дастенова, исключая дом по улице Дастенова, 28, и дом 144 по улице Трусова.</w:t>
      </w:r>
      <w:r>
        <w:br/>
      </w:r>
      <w:r>
        <w:rPr>
          <w:rFonts w:ascii="Times New Roman"/>
          <w:b w:val="false"/>
          <w:i w:val="false"/>
          <w:color w:val="000000"/>
          <w:sz w:val="28"/>
        </w:rPr>
        <w:t>
</w:t>
      </w:r>
    </w:p>
    <w:bookmarkStart w:name="z268" w:id="86"/>
    <w:p>
      <w:pPr>
        <w:spacing w:after="0"/>
        <w:ind w:left="0"/>
        <w:jc w:val="left"/>
      </w:pPr>
      <w:r>
        <w:rPr>
          <w:rFonts w:ascii="Times New Roman"/>
          <w:b/>
          <w:i w:val="false"/>
          <w:color w:val="000000"/>
        </w:rPr>
        <w:t xml:space="preserve"> Избирательный участок № 237</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Бегалина, 6</w:t>
      </w:r>
      <w:r>
        <w:br/>
      </w:r>
      <w:r>
        <w:rPr>
          <w:rFonts w:ascii="Times New Roman"/>
          <w:b w:val="false"/>
          <w:i w:val="false"/>
          <w:color w:val="000000"/>
          <w:sz w:val="28"/>
        </w:rPr>
        <w:t>
      </w:t>
      </w:r>
      <w:r>
        <w:rPr>
          <w:rFonts w:ascii="Times New Roman"/>
          <w:b w:val="false"/>
          <w:i w:val="false"/>
          <w:color w:val="000000"/>
          <w:sz w:val="28"/>
        </w:rPr>
        <w:t>От главной железнодорожной линии Алматы - Семей по улице Кренкеля, дома 1а-13, до улицы Пархоменко, по улице Пархоменко, дома 179-197 до улицы Кутузова, по улице Кутузова, дома 37-49, до улицы Каржаубайулы, по улице Каржаубайулы, дома 224-252, до улицы Папанина, по улице Папанина, дома 20-34, до улицы Пархоменко, по улице Пархоменко, дома 102-160, до главной железнодорожной линии Алматы - Семей, вдоль главной железнодорожной линии до улицы Кренкеля.</w:t>
      </w:r>
      <w:r>
        <w:br/>
      </w:r>
      <w:r>
        <w:rPr>
          <w:rFonts w:ascii="Times New Roman"/>
          <w:b w:val="false"/>
          <w:i w:val="false"/>
          <w:color w:val="000000"/>
          <w:sz w:val="28"/>
        </w:rPr>
        <w:t>
</w:t>
      </w:r>
    </w:p>
    <w:bookmarkStart w:name="z271" w:id="87"/>
    <w:p>
      <w:pPr>
        <w:spacing w:after="0"/>
        <w:ind w:left="0"/>
        <w:jc w:val="left"/>
      </w:pPr>
      <w:r>
        <w:rPr>
          <w:rFonts w:ascii="Times New Roman"/>
          <w:b/>
          <w:i w:val="false"/>
          <w:color w:val="000000"/>
        </w:rPr>
        <w:t xml:space="preserve"> Избирательный участок № 238</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Центр: Общежитие № 7 СГМУ, улица Сеченова, 9</w:t>
      </w:r>
      <w:r>
        <w:br/>
      </w:r>
      <w:r>
        <w:rPr>
          <w:rFonts w:ascii="Times New Roman"/>
          <w:b w:val="false"/>
          <w:i w:val="false"/>
          <w:color w:val="000000"/>
          <w:sz w:val="28"/>
        </w:rPr>
        <w:t>
      </w:t>
      </w:r>
      <w:r>
        <w:rPr>
          <w:rFonts w:ascii="Times New Roman"/>
          <w:b w:val="false"/>
          <w:i w:val="false"/>
          <w:color w:val="000000"/>
          <w:sz w:val="28"/>
        </w:rPr>
        <w:t>От улицы Пархоменко по улице Кутузова, дома 30-44, до кладбища, вдоль кладбища по северной окраине города до АТП-3, включая АТП-3, малосемейное общежитие комбайно-ремонтного завода, по улице Папанина, 36, общежития медицинского университета по улице Сеченова, 5, 5а, жилые дома 7, 7а, по улице Сеченова, от АТП-3 по улице Пархоменко, дома 199-299, до улицы Кутузова.</w:t>
      </w:r>
      <w:r>
        <w:br/>
      </w:r>
      <w:r>
        <w:rPr>
          <w:rFonts w:ascii="Times New Roman"/>
          <w:b w:val="false"/>
          <w:i w:val="false"/>
          <w:color w:val="000000"/>
          <w:sz w:val="28"/>
        </w:rPr>
        <w:t>
</w:t>
      </w:r>
    </w:p>
    <w:bookmarkStart w:name="z274" w:id="88"/>
    <w:p>
      <w:pPr>
        <w:spacing w:after="0"/>
        <w:ind w:left="0"/>
        <w:jc w:val="left"/>
      </w:pPr>
      <w:r>
        <w:rPr>
          <w:rFonts w:ascii="Times New Roman"/>
          <w:b/>
          <w:i w:val="false"/>
          <w:color w:val="000000"/>
        </w:rPr>
        <w:t xml:space="preserve"> Избирательный участок № 186</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15", улица Каржаубайулы, 255</w:t>
      </w:r>
      <w:r>
        <w:br/>
      </w:r>
      <w:r>
        <w:rPr>
          <w:rFonts w:ascii="Times New Roman"/>
          <w:b w:val="false"/>
          <w:i w:val="false"/>
          <w:color w:val="000000"/>
          <w:sz w:val="28"/>
        </w:rPr>
        <w:t>
      </w:t>
      </w:r>
      <w:r>
        <w:rPr>
          <w:rFonts w:ascii="Times New Roman"/>
          <w:b w:val="false"/>
          <w:i w:val="false"/>
          <w:color w:val="000000"/>
          <w:sz w:val="28"/>
        </w:rPr>
        <w:t>Поселок Энергетик, включая жилые дома по переулку Каржаубайулы, 1, 2, 3, по улице Каржаубайулы, улице Байшешек, улице Орманды, улице Шалкар, улице Крайняя, улице Кендала, улице Жана аул, Жазык, Самрук, Орманды 1, Переулок Жазык.</w:t>
      </w:r>
      <w:r>
        <w:br/>
      </w:r>
      <w:r>
        <w:rPr>
          <w:rFonts w:ascii="Times New Roman"/>
          <w:b w:val="false"/>
          <w:i w:val="false"/>
          <w:color w:val="000000"/>
          <w:sz w:val="28"/>
        </w:rPr>
        <w:t>
</w:t>
      </w:r>
    </w:p>
    <w:bookmarkStart w:name="z277" w:id="89"/>
    <w:p>
      <w:pPr>
        <w:spacing w:after="0"/>
        <w:ind w:left="0"/>
        <w:jc w:val="left"/>
      </w:pPr>
      <w:r>
        <w:rPr>
          <w:rFonts w:ascii="Times New Roman"/>
          <w:b/>
          <w:i w:val="false"/>
          <w:color w:val="000000"/>
        </w:rPr>
        <w:t xml:space="preserve"> Избирательный участок № 239</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25", улица Жанатайулы, 25</w:t>
      </w:r>
      <w:r>
        <w:br/>
      </w:r>
      <w:r>
        <w:rPr>
          <w:rFonts w:ascii="Times New Roman"/>
          <w:b w:val="false"/>
          <w:i w:val="false"/>
          <w:color w:val="000000"/>
          <w:sz w:val="28"/>
        </w:rPr>
        <w:t>
      </w:t>
      </w:r>
      <w:r>
        <w:rPr>
          <w:rFonts w:ascii="Times New Roman"/>
          <w:b w:val="false"/>
          <w:i w:val="false"/>
          <w:color w:val="000000"/>
          <w:sz w:val="28"/>
        </w:rPr>
        <w:t>От главной железнодорожной линии Алматы - Семей по улице Кренкеля, дома 2-12, до улицы Пархоменко, по улице Пархоменко, дома 180-298, до территории здания по улице Каржаубайулы, 320, от территории здания по улице Каржаубайулы, 320 до железнодорожной линии, вдоль железнодорожной линии до улицы Кренкеля.</w:t>
      </w:r>
      <w:r>
        <w:br/>
      </w:r>
      <w:r>
        <w:rPr>
          <w:rFonts w:ascii="Times New Roman"/>
          <w:b w:val="false"/>
          <w:i w:val="false"/>
          <w:color w:val="000000"/>
          <w:sz w:val="28"/>
        </w:rPr>
        <w:t>
</w:t>
      </w:r>
    </w:p>
    <w:bookmarkStart w:name="z280" w:id="90"/>
    <w:p>
      <w:pPr>
        <w:spacing w:after="0"/>
        <w:ind w:left="0"/>
        <w:jc w:val="left"/>
      </w:pPr>
      <w:r>
        <w:rPr>
          <w:rFonts w:ascii="Times New Roman"/>
          <w:b/>
          <w:i w:val="false"/>
          <w:color w:val="000000"/>
        </w:rPr>
        <w:t xml:space="preserve"> Избирательный участок № 240</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Каржаубайулы, 320</w:t>
      </w:r>
      <w:r>
        <w:br/>
      </w:r>
      <w:r>
        <w:rPr>
          <w:rFonts w:ascii="Times New Roman"/>
          <w:b w:val="false"/>
          <w:i w:val="false"/>
          <w:color w:val="000000"/>
          <w:sz w:val="28"/>
        </w:rPr>
        <w:t>
      </w:t>
      </w:r>
      <w:r>
        <w:rPr>
          <w:rFonts w:ascii="Times New Roman"/>
          <w:b w:val="false"/>
          <w:i w:val="false"/>
          <w:color w:val="000000"/>
          <w:sz w:val="28"/>
        </w:rPr>
        <w:t>От железнодорожной линии, идущей на город Новосибирск, по улице Мичурина до улицы Переездной, по улице Переездной, с нечетной стороны, до улицы Донентаева, по улице Донентаева, с нечетной стороны, до улицы Кордонной, по улице Кордонной, с четной стороны, до улицы Каржаубайулы, по улице Каржаубайулы, включая дома 320/1, 320/2, 320/3, 251, 253, 259, 259а, 259б, до территории здания по улице Каржаубайулы, 320, от территории здания по улице Каржаубайулы, 320, до железнодорожной ветки, идущей на город Новосибирск, включая общежитие СМП-725.</w:t>
      </w:r>
      <w:r>
        <w:br/>
      </w:r>
      <w:r>
        <w:rPr>
          <w:rFonts w:ascii="Times New Roman"/>
          <w:b w:val="false"/>
          <w:i w:val="false"/>
          <w:color w:val="000000"/>
          <w:sz w:val="28"/>
        </w:rPr>
        <w:t>
</w:t>
      </w:r>
    </w:p>
    <w:bookmarkStart w:name="z283" w:id="91"/>
    <w:p>
      <w:pPr>
        <w:spacing w:after="0"/>
        <w:ind w:left="0"/>
        <w:jc w:val="left"/>
      </w:pPr>
      <w:r>
        <w:rPr>
          <w:rFonts w:ascii="Times New Roman"/>
          <w:b/>
          <w:i w:val="false"/>
          <w:color w:val="000000"/>
        </w:rPr>
        <w:t xml:space="preserve"> Избирательный участок № 241</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15", улица Каржаубайулы, 255</w:t>
      </w:r>
      <w:r>
        <w:br/>
      </w:r>
      <w:r>
        <w:rPr>
          <w:rFonts w:ascii="Times New Roman"/>
          <w:b w:val="false"/>
          <w:i w:val="false"/>
          <w:color w:val="000000"/>
          <w:sz w:val="28"/>
        </w:rPr>
        <w:t>
      </w:t>
      </w:r>
      <w:r>
        <w:rPr>
          <w:rFonts w:ascii="Times New Roman"/>
          <w:b w:val="false"/>
          <w:i w:val="false"/>
          <w:color w:val="000000"/>
          <w:sz w:val="28"/>
        </w:rPr>
        <w:t>От улицы Мичурина вдоль железной дороги, идущей на город Новосибирск, до улицы Туристической, по улице Туристической, до улицы Донентаева, по улице Донентаева, с четной стороны, до улицы Переездной, по улице Переездной, с четной стороны, до улицы Мичурина, по улице Мичурина до железной дороги, идущей на город Новосибирск, включая, дома 1-5 и 3а, дома 651 км и линейно-путевые дома 652 км.</w:t>
      </w:r>
      <w:r>
        <w:br/>
      </w:r>
      <w:r>
        <w:rPr>
          <w:rFonts w:ascii="Times New Roman"/>
          <w:b w:val="false"/>
          <w:i w:val="false"/>
          <w:color w:val="000000"/>
          <w:sz w:val="28"/>
        </w:rPr>
        <w:t>
</w:t>
      </w:r>
    </w:p>
    <w:bookmarkStart w:name="z286" w:id="92"/>
    <w:p>
      <w:pPr>
        <w:spacing w:after="0"/>
        <w:ind w:left="0"/>
        <w:jc w:val="left"/>
      </w:pPr>
      <w:r>
        <w:rPr>
          <w:rFonts w:ascii="Times New Roman"/>
          <w:b/>
          <w:i w:val="false"/>
          <w:color w:val="000000"/>
        </w:rPr>
        <w:t xml:space="preserve"> Избирательный участок № 242</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Центр: ГЛПР "Семей Орманы", улица Туктабаева, 19</w:t>
      </w:r>
      <w:r>
        <w:br/>
      </w:r>
      <w:r>
        <w:rPr>
          <w:rFonts w:ascii="Times New Roman"/>
          <w:b w:val="false"/>
          <w:i w:val="false"/>
          <w:color w:val="000000"/>
          <w:sz w:val="28"/>
        </w:rPr>
        <w:t>
      </w:t>
      </w:r>
      <w:r>
        <w:rPr>
          <w:rFonts w:ascii="Times New Roman"/>
          <w:b w:val="false"/>
          <w:i w:val="false"/>
          <w:color w:val="000000"/>
          <w:sz w:val="28"/>
        </w:rPr>
        <w:t>"Красный" Кордон: по улице Лесной, дома 39-53, Соловьевский, Лейковский, Аксаринский, Верхнеберезовский, Казарма 648, включая дом по улице Центральной, 56, и жилые дома лыжной базы, по улице Юбилейной, улице Огородной и улице Карагайлы. Включая жилые дома, начиная от окраины города по улице Донентаева до улицы Кордонная, по улице Кордонная, с нечетной стороны, до окраины города.</w:t>
      </w:r>
      <w:r>
        <w:br/>
      </w:r>
      <w:r>
        <w:rPr>
          <w:rFonts w:ascii="Times New Roman"/>
          <w:b w:val="false"/>
          <w:i w:val="false"/>
          <w:color w:val="000000"/>
          <w:sz w:val="28"/>
        </w:rPr>
        <w:t>
</w:t>
      </w:r>
    </w:p>
    <w:bookmarkStart w:name="z289" w:id="93"/>
    <w:p>
      <w:pPr>
        <w:spacing w:after="0"/>
        <w:ind w:left="0"/>
        <w:jc w:val="left"/>
      </w:pPr>
      <w:r>
        <w:rPr>
          <w:rFonts w:ascii="Times New Roman"/>
          <w:b/>
          <w:i w:val="false"/>
          <w:color w:val="000000"/>
        </w:rPr>
        <w:t xml:space="preserve"> Избирательный участок № 243</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38", улица Пржевальского, 16 "а"</w:t>
      </w:r>
      <w:r>
        <w:br/>
      </w:r>
      <w:r>
        <w:rPr>
          <w:rFonts w:ascii="Times New Roman"/>
          <w:b w:val="false"/>
          <w:i w:val="false"/>
          <w:color w:val="000000"/>
          <w:sz w:val="28"/>
        </w:rPr>
        <w:t>
      </w:t>
      </w:r>
      <w:r>
        <w:rPr>
          <w:rFonts w:ascii="Times New Roman"/>
          <w:b w:val="false"/>
          <w:i w:val="false"/>
          <w:color w:val="000000"/>
          <w:sz w:val="28"/>
        </w:rPr>
        <w:t>От улицы Деревообделочная, по улице Белякова, до железнодорожной линии, идущей в поселок Восход, по улице Московской, дома 10-84а, до железнодорожной линии, идущей в город Новосибирск, от железнодорожной линии по окраине города до улицы Деревообделочной, по улице Деревообделочной, включая жилые дома, до улицы Белякова.</w:t>
      </w:r>
      <w:r>
        <w:br/>
      </w:r>
      <w:r>
        <w:rPr>
          <w:rFonts w:ascii="Times New Roman"/>
          <w:b w:val="false"/>
          <w:i w:val="false"/>
          <w:color w:val="000000"/>
          <w:sz w:val="28"/>
        </w:rPr>
        <w:t>
</w:t>
      </w:r>
    </w:p>
    <w:bookmarkStart w:name="z292" w:id="94"/>
    <w:p>
      <w:pPr>
        <w:spacing w:after="0"/>
        <w:ind w:left="0"/>
        <w:jc w:val="left"/>
      </w:pPr>
      <w:r>
        <w:rPr>
          <w:rFonts w:ascii="Times New Roman"/>
          <w:b/>
          <w:i w:val="false"/>
          <w:color w:val="000000"/>
        </w:rPr>
        <w:t xml:space="preserve"> Избирательный участок № 244</w:t>
      </w:r>
    </w:p>
    <w:bookmarkEnd w:id="9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38", улица Пржевальского, 16 "а"</w:t>
      </w:r>
      <w:r>
        <w:br/>
      </w:r>
      <w:r>
        <w:rPr>
          <w:rFonts w:ascii="Times New Roman"/>
          <w:b w:val="false"/>
          <w:i w:val="false"/>
          <w:color w:val="000000"/>
          <w:sz w:val="28"/>
        </w:rPr>
        <w:t>
      </w:t>
      </w:r>
      <w:r>
        <w:rPr>
          <w:rFonts w:ascii="Times New Roman"/>
          <w:b w:val="false"/>
          <w:i w:val="false"/>
          <w:color w:val="000000"/>
          <w:sz w:val="28"/>
        </w:rPr>
        <w:t>От улицы Дальней по улице Омской, исключая жилые дома, до улицы Деревообделочной, исключая жилые дома, от улицы Деревообделочной по улице Чимкентской, дома 1-93, до восточной окраины города, по восточной окраине города по улице Рыночной и северо-восточной окраине города, до улицы Дальней, по улице Дальней до улицы Омской.</w:t>
      </w:r>
      <w:r>
        <w:br/>
      </w:r>
      <w:r>
        <w:rPr>
          <w:rFonts w:ascii="Times New Roman"/>
          <w:b w:val="false"/>
          <w:i w:val="false"/>
          <w:color w:val="000000"/>
          <w:sz w:val="28"/>
        </w:rPr>
        <w:t>
</w:t>
      </w:r>
    </w:p>
    <w:bookmarkStart w:name="z295" w:id="95"/>
    <w:p>
      <w:pPr>
        <w:spacing w:after="0"/>
        <w:ind w:left="0"/>
        <w:jc w:val="left"/>
      </w:pPr>
      <w:r>
        <w:rPr>
          <w:rFonts w:ascii="Times New Roman"/>
          <w:b/>
          <w:i w:val="false"/>
          <w:color w:val="000000"/>
        </w:rPr>
        <w:t xml:space="preserve"> Избирательный участок № 1149</w:t>
      </w:r>
    </w:p>
    <w:bookmarkEnd w:id="9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школа-лицей № 38" (в старом здании), улица Пржевальского, 16 "а"</w:t>
      </w:r>
      <w:r>
        <w:br/>
      </w:r>
      <w:r>
        <w:rPr>
          <w:rFonts w:ascii="Times New Roman"/>
          <w:b w:val="false"/>
          <w:i w:val="false"/>
          <w:color w:val="000000"/>
          <w:sz w:val="28"/>
        </w:rPr>
        <w:t>
      </w:t>
      </w:r>
      <w:r>
        <w:rPr>
          <w:rFonts w:ascii="Times New Roman"/>
          <w:b w:val="false"/>
          <w:i w:val="false"/>
          <w:color w:val="000000"/>
          <w:sz w:val="28"/>
        </w:rPr>
        <w:t>Начиная от железнодорожного поселка до улицы Деревообделочной, по улице Омской, включая жилые дома по улице Омской, до улицы Дальней, по улице Дальней до улицы Гидростроительной и далее до железнодорожного поселка.</w:t>
      </w:r>
      <w:r>
        <w:br/>
      </w:r>
      <w:r>
        <w:rPr>
          <w:rFonts w:ascii="Times New Roman"/>
          <w:b w:val="false"/>
          <w:i w:val="false"/>
          <w:color w:val="000000"/>
          <w:sz w:val="28"/>
        </w:rPr>
        <w:t>
</w:t>
      </w:r>
    </w:p>
    <w:bookmarkStart w:name="z298" w:id="96"/>
    <w:p>
      <w:pPr>
        <w:spacing w:after="0"/>
        <w:ind w:left="0"/>
        <w:jc w:val="left"/>
      </w:pPr>
      <w:r>
        <w:rPr>
          <w:rFonts w:ascii="Times New Roman"/>
          <w:b/>
          <w:i w:val="false"/>
          <w:color w:val="000000"/>
        </w:rPr>
        <w:t xml:space="preserve"> Избирательный участок № 245</w:t>
      </w:r>
    </w:p>
    <w:bookmarkEnd w:id="9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"Пригородная средняя общеобразовательная школа", поселок Березовский</w:t>
      </w:r>
      <w:r>
        <w:br/>
      </w:r>
      <w:r>
        <w:rPr>
          <w:rFonts w:ascii="Times New Roman"/>
          <w:b w:val="false"/>
          <w:i w:val="false"/>
          <w:color w:val="000000"/>
          <w:sz w:val="28"/>
        </w:rPr>
        <w:t>
      </w:t>
      </w:r>
      <w:r>
        <w:rPr>
          <w:rFonts w:ascii="Times New Roman"/>
          <w:b w:val="false"/>
          <w:i w:val="false"/>
          <w:color w:val="000000"/>
          <w:sz w:val="28"/>
        </w:rPr>
        <w:t>Поселок Березовский, жилые дома Птичника и санатория "Сосна", включая новые построенные дома по переулку Родниковый.</w:t>
      </w:r>
      <w:r>
        <w:br/>
      </w:r>
      <w:r>
        <w:rPr>
          <w:rFonts w:ascii="Times New Roman"/>
          <w:b w:val="false"/>
          <w:i w:val="false"/>
          <w:color w:val="000000"/>
          <w:sz w:val="28"/>
        </w:rPr>
        <w:t>
</w:t>
      </w:r>
    </w:p>
    <w:bookmarkStart w:name="z301" w:id="97"/>
    <w:p>
      <w:pPr>
        <w:spacing w:after="0"/>
        <w:ind w:left="0"/>
        <w:jc w:val="left"/>
      </w:pPr>
      <w:r>
        <w:rPr>
          <w:rFonts w:ascii="Times New Roman"/>
          <w:b/>
          <w:i w:val="false"/>
          <w:color w:val="000000"/>
        </w:rPr>
        <w:t xml:space="preserve"> Избирательный участок № 246</w:t>
      </w:r>
    </w:p>
    <w:bookmarkEnd w:id="97"/>
    <w:p>
      <w:pPr>
        <w:spacing w:after="0"/>
        <w:ind w:left="0"/>
        <w:jc w:val="left"/>
      </w:pPr>
      <w:r>
        <w:rPr>
          <w:rFonts w:ascii="Times New Roman"/>
          <w:b w:val="false"/>
          <w:i w:val="false"/>
          <w:color w:val="000000"/>
          <w:sz w:val="28"/>
        </w:rPr>
        <w:t>      </w:t>
      </w:r>
      <w:r>
        <w:rPr>
          <w:rFonts w:ascii="Times New Roman"/>
          <w:b w:val="false"/>
          <w:i w:val="false"/>
          <w:color w:val="000000"/>
          <w:sz w:val="28"/>
        </w:rPr>
        <w:t>Центр: Помещение в здании по улице Толстого, 1</w:t>
      </w:r>
      <w:r>
        <w:br/>
      </w:r>
      <w:r>
        <w:rPr>
          <w:rFonts w:ascii="Times New Roman"/>
          <w:b w:val="false"/>
          <w:i w:val="false"/>
          <w:color w:val="000000"/>
          <w:sz w:val="28"/>
        </w:rPr>
        <w:t>
      </w:t>
      </w:r>
      <w:r>
        <w:rPr>
          <w:rFonts w:ascii="Times New Roman"/>
          <w:b w:val="false"/>
          <w:i w:val="false"/>
          <w:color w:val="000000"/>
          <w:sz w:val="28"/>
        </w:rPr>
        <w:t>От железнодорожной линии, идущей в жилой район поселка Восход, до улицы Красина, включая дома 83, 87 по улице Красина, от улицы Красина по улице Гастело, дома 2-4, до улицы Чимкентской, по улице Чимкентской, дома 4-132, до восточной окраины города, по восточной окраине города до железнодорожной ветки, идущей в жилой район поселка Восход, вдоль железнодорожной ветки до улицы Красина.</w:t>
      </w:r>
      <w:r>
        <w:br/>
      </w:r>
      <w:r>
        <w:rPr>
          <w:rFonts w:ascii="Times New Roman"/>
          <w:b w:val="false"/>
          <w:i w:val="false"/>
          <w:color w:val="000000"/>
          <w:sz w:val="28"/>
        </w:rPr>
        <w:t>
</w:t>
      </w:r>
    </w:p>
    <w:bookmarkStart w:name="z304" w:id="98"/>
    <w:p>
      <w:pPr>
        <w:spacing w:after="0"/>
        <w:ind w:left="0"/>
        <w:jc w:val="left"/>
      </w:pPr>
      <w:r>
        <w:rPr>
          <w:rFonts w:ascii="Times New Roman"/>
          <w:b/>
          <w:i w:val="false"/>
          <w:color w:val="000000"/>
        </w:rPr>
        <w:t xml:space="preserve"> Избирательный участок № 247</w:t>
      </w:r>
    </w:p>
    <w:bookmarkEnd w:id="9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23", улица Севастопольская, 20</w:t>
      </w:r>
      <w:r>
        <w:br/>
      </w:r>
      <w:r>
        <w:rPr>
          <w:rFonts w:ascii="Times New Roman"/>
          <w:b w:val="false"/>
          <w:i w:val="false"/>
          <w:color w:val="000000"/>
          <w:sz w:val="28"/>
        </w:rPr>
        <w:t>
      </w:t>
      </w:r>
      <w:r>
        <w:rPr>
          <w:rFonts w:ascii="Times New Roman"/>
          <w:b w:val="false"/>
          <w:i w:val="false"/>
          <w:color w:val="000000"/>
          <w:sz w:val="28"/>
        </w:rPr>
        <w:t>От главной железнодорожной линии Алматы - Семей по улице Шевченко до улицы Аймаутова, по улице Аймаутова, дома 151-161, до проспекта Шакарима, по проспекту Шакарима, дома 167-169, до улицы Чехова, по улице Чехова, дома 119-123, до улицы Московской, по улице Московской, дома 3-67, с выходом на железнодорожный переезд 652, от переезда вдоль главной железнодорожной линии Алматы - Семей до улицы Шевченко, включая жилые дома РСУ-1.</w:t>
      </w:r>
      <w:r>
        <w:br/>
      </w:r>
      <w:r>
        <w:rPr>
          <w:rFonts w:ascii="Times New Roman"/>
          <w:b w:val="false"/>
          <w:i w:val="false"/>
          <w:color w:val="000000"/>
          <w:sz w:val="28"/>
        </w:rPr>
        <w:t>
</w:t>
      </w:r>
    </w:p>
    <w:bookmarkStart w:name="z307" w:id="99"/>
    <w:p>
      <w:pPr>
        <w:spacing w:after="0"/>
        <w:ind w:left="0"/>
        <w:jc w:val="left"/>
      </w:pPr>
      <w:r>
        <w:rPr>
          <w:rFonts w:ascii="Times New Roman"/>
          <w:b/>
          <w:i w:val="false"/>
          <w:color w:val="000000"/>
        </w:rPr>
        <w:t xml:space="preserve"> Избирательный участок № 248</w:t>
      </w:r>
    </w:p>
    <w:bookmarkEnd w:id="99"/>
    <w:p>
      <w:pPr>
        <w:spacing w:after="0"/>
        <w:ind w:left="0"/>
        <w:jc w:val="left"/>
      </w:pPr>
      <w:r>
        <w:rPr>
          <w:rFonts w:ascii="Times New Roman"/>
          <w:b w:val="false"/>
          <w:i w:val="false"/>
          <w:color w:val="000000"/>
          <w:sz w:val="28"/>
        </w:rPr>
        <w:t>      </w:t>
      </w:r>
      <w:r>
        <w:rPr>
          <w:rFonts w:ascii="Times New Roman"/>
          <w:b w:val="false"/>
          <w:i w:val="false"/>
          <w:color w:val="000000"/>
          <w:sz w:val="28"/>
        </w:rPr>
        <w:t>Центр: Электротехнический колледж, улица Н. Морозова, 141</w:t>
      </w:r>
      <w:r>
        <w:br/>
      </w:r>
      <w:r>
        <w:rPr>
          <w:rFonts w:ascii="Times New Roman"/>
          <w:b w:val="false"/>
          <w:i w:val="false"/>
          <w:color w:val="000000"/>
          <w:sz w:val="28"/>
        </w:rPr>
        <w:t>
      </w:t>
      </w:r>
      <w:r>
        <w:rPr>
          <w:rFonts w:ascii="Times New Roman"/>
          <w:b w:val="false"/>
          <w:i w:val="false"/>
          <w:color w:val="000000"/>
          <w:sz w:val="28"/>
        </w:rPr>
        <w:t>От железнодорожной ветки, идущей в жилой район поселка Восход, до улицы Сыбанова, по улице Сыбанова, дома 2-16, до улицы Р. Люксембург, по улице Р. Люксембург, дома 50, 52, до улицы Амангельды, по улице Амангельды, дома 2-42, до улицы Правды, по улице Правды, дома 8-66, до улицы Восточной, по улице Восточной, дома 2-4, до улицы Морозова, по улице Морозова, дома 135по 139, до улицы Пестеля, по улице Пестеля, дома 52-84, до улицы Аймаутова, по улице Аймаутова, дома 180-182, включая дома 178, 180, 182, по проспекту Шакарима, по проспекту Шакарима, дома 174-180, до улицы Чехова, по улице Чехова, дома 124-126, до железнодорожной ветки, идущей в жилой район поселка Восход, вдоль железнодорожной линии до улицы Сыбанова.</w:t>
      </w:r>
      <w:r>
        <w:br/>
      </w:r>
      <w:r>
        <w:rPr>
          <w:rFonts w:ascii="Times New Roman"/>
          <w:b w:val="false"/>
          <w:i w:val="false"/>
          <w:color w:val="000000"/>
          <w:sz w:val="28"/>
        </w:rPr>
        <w:t>
</w:t>
      </w:r>
    </w:p>
    <w:bookmarkStart w:name="z310" w:id="100"/>
    <w:p>
      <w:pPr>
        <w:spacing w:after="0"/>
        <w:ind w:left="0"/>
        <w:jc w:val="left"/>
      </w:pPr>
      <w:r>
        <w:rPr>
          <w:rFonts w:ascii="Times New Roman"/>
          <w:b/>
          <w:i w:val="false"/>
          <w:color w:val="000000"/>
        </w:rPr>
        <w:t xml:space="preserve"> Избирательный участок № 249</w:t>
      </w:r>
    </w:p>
    <w:bookmarkEnd w:id="10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43", улица Байсеитова, 145</w:t>
      </w:r>
      <w:r>
        <w:br/>
      </w:r>
      <w:r>
        <w:rPr>
          <w:rFonts w:ascii="Times New Roman"/>
          <w:b w:val="false"/>
          <w:i w:val="false"/>
          <w:color w:val="000000"/>
          <w:sz w:val="28"/>
        </w:rPr>
        <w:t>
      </w:t>
      </w:r>
      <w:r>
        <w:rPr>
          <w:rFonts w:ascii="Times New Roman"/>
          <w:b w:val="false"/>
          <w:i w:val="false"/>
          <w:color w:val="000000"/>
          <w:sz w:val="28"/>
        </w:rPr>
        <w:t>От улицы Аймаутова по улице Пестеля, дома 49-85, до улицы Морозова, по улице Морозова, дома 190-220, до улицы Восточной, по улице Восточной, дома 1-7, до улицы Правды, по улице Правды, дома 9-69, до улицы Амангельды, по улице Амангельды, дома 44-50, до улицы Морозова, по улице Морозова, дома 49-63, до улицы Чайковского, по улице Чайковского, дома 2-42, до улицы Аймаутова, по улице Аймаутова, дома 142-176, до улицы Пестеля.</w:t>
      </w:r>
      <w:r>
        <w:br/>
      </w:r>
      <w:r>
        <w:rPr>
          <w:rFonts w:ascii="Times New Roman"/>
          <w:b w:val="false"/>
          <w:i w:val="false"/>
          <w:color w:val="000000"/>
          <w:sz w:val="28"/>
        </w:rPr>
        <w:t>
</w:t>
      </w:r>
    </w:p>
    <w:bookmarkStart w:name="z313" w:id="101"/>
    <w:p>
      <w:pPr>
        <w:spacing w:after="0"/>
        <w:ind w:left="0"/>
        <w:jc w:val="left"/>
      </w:pPr>
      <w:r>
        <w:rPr>
          <w:rFonts w:ascii="Times New Roman"/>
          <w:b/>
          <w:i w:val="false"/>
          <w:color w:val="000000"/>
        </w:rPr>
        <w:t xml:space="preserve"> Избирательный участок № 250</w:t>
      </w:r>
    </w:p>
    <w:bookmarkEnd w:id="10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16 имени ТолеубаяАманова", улица Торайгырова, 121</w:t>
      </w:r>
      <w:r>
        <w:br/>
      </w:r>
      <w:r>
        <w:rPr>
          <w:rFonts w:ascii="Times New Roman"/>
          <w:b w:val="false"/>
          <w:i w:val="false"/>
          <w:color w:val="000000"/>
          <w:sz w:val="28"/>
        </w:rPr>
        <w:t>
      </w:t>
      </w:r>
      <w:r>
        <w:rPr>
          <w:rFonts w:ascii="Times New Roman"/>
          <w:b w:val="false"/>
          <w:i w:val="false"/>
          <w:color w:val="000000"/>
          <w:sz w:val="28"/>
        </w:rPr>
        <w:t>От железнодорожной ветки, идущей в жилой район поселка Восход по улице 8-Краснознаменная, дома 2а-88, исключая общежития 3, 4 акционерной строительно-производственной компании "Семстройкомплект", до улицы Морозова, по улице Морозова, дома 110-136, до улицы Амангельды, по улице Амангельды, дома 5-43, до улицы Р. Люксембург, по улице Р. Люксембург, дома 30-62, до улицы Сыбанова, по улице Сыбанова, дома 1-80, до железнодорожной ветки, идущей в жилой район поселка Восход и вдоль нее до улицы 8-Краснознаменная. Внутри участка находятся улица Хаджи Мукана, дома 1-106, по улице Чернышевского, дома 1-78А, по улице Сейфуллина, дома 1-110, по улице Терешкова, дома 2-102.</w:t>
      </w:r>
      <w:r>
        <w:br/>
      </w:r>
      <w:r>
        <w:rPr>
          <w:rFonts w:ascii="Times New Roman"/>
          <w:b w:val="false"/>
          <w:i w:val="false"/>
          <w:color w:val="000000"/>
          <w:sz w:val="28"/>
        </w:rPr>
        <w:t>
</w:t>
      </w:r>
    </w:p>
    <w:bookmarkStart w:name="z316" w:id="102"/>
    <w:p>
      <w:pPr>
        <w:spacing w:after="0"/>
        <w:ind w:left="0"/>
        <w:jc w:val="left"/>
      </w:pPr>
      <w:r>
        <w:rPr>
          <w:rFonts w:ascii="Times New Roman"/>
          <w:b/>
          <w:i w:val="false"/>
          <w:color w:val="000000"/>
        </w:rPr>
        <w:t xml:space="preserve"> Избирательный участок № 251</w:t>
      </w:r>
    </w:p>
    <w:bookmarkEnd w:id="10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36", улица Некрасова, 102</w:t>
      </w:r>
      <w:r>
        <w:br/>
      </w:r>
      <w:r>
        <w:rPr>
          <w:rFonts w:ascii="Times New Roman"/>
          <w:b w:val="false"/>
          <w:i w:val="false"/>
          <w:color w:val="000000"/>
          <w:sz w:val="28"/>
        </w:rPr>
        <w:t>
      </w:t>
      </w:r>
      <w:r>
        <w:rPr>
          <w:rFonts w:ascii="Times New Roman"/>
          <w:b w:val="false"/>
          <w:i w:val="false"/>
          <w:color w:val="000000"/>
          <w:sz w:val="28"/>
        </w:rPr>
        <w:t>От железнодорожной ветки, идущей в жилой район поселка Восход, по улице 8-Краснознаменная, дома 1-77, включая общежития 3, 4 "Семстройкомплект" до улицы Морозова, по улице Морозова, дома 2-102, до улицы Дулатова, по улице Дулатова до восточной окраины города, по восточной окраине города до улицы 8-Краснознаменная, включая дома по переулку Декоративный питомник.</w:t>
      </w:r>
      <w:r>
        <w:br/>
      </w:r>
      <w:r>
        <w:rPr>
          <w:rFonts w:ascii="Times New Roman"/>
          <w:b w:val="false"/>
          <w:i w:val="false"/>
          <w:color w:val="000000"/>
          <w:sz w:val="28"/>
        </w:rPr>
        <w:t>
</w:t>
      </w:r>
    </w:p>
    <w:bookmarkStart w:name="z319" w:id="103"/>
    <w:p>
      <w:pPr>
        <w:spacing w:after="0"/>
        <w:ind w:left="0"/>
        <w:jc w:val="left"/>
      </w:pPr>
      <w:r>
        <w:rPr>
          <w:rFonts w:ascii="Times New Roman"/>
          <w:b/>
          <w:i w:val="false"/>
          <w:color w:val="000000"/>
        </w:rPr>
        <w:t xml:space="preserve"> Избирательный участок № 252</w:t>
      </w:r>
    </w:p>
    <w:bookmarkEnd w:id="10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"Гимназия № 37 города Семей", пр. Шакарима, 70</w:t>
      </w:r>
      <w:r>
        <w:br/>
      </w:r>
      <w:r>
        <w:rPr>
          <w:rFonts w:ascii="Times New Roman"/>
          <w:b w:val="false"/>
          <w:i w:val="false"/>
          <w:color w:val="000000"/>
          <w:sz w:val="28"/>
        </w:rPr>
        <w:t>
      </w:t>
      </w:r>
      <w:r>
        <w:rPr>
          <w:rFonts w:ascii="Times New Roman"/>
          <w:b w:val="false"/>
          <w:i w:val="false"/>
          <w:color w:val="000000"/>
          <w:sz w:val="28"/>
        </w:rPr>
        <w:t>От улицы Аймаутова по улице Чайковского, дома 1-47, до улицы Морозова, по улице Морозова, дома 35-45, до улицы Торайгырова, по улице Торайгырова, дома 82-116, до улицы Жамакаева, по улице Жамакаева, 30-122, до улицы Аймаутова, по улице Аймаутова, дома 112-140, до улицы Чайковского, включая дома, 82, 84, 86, по проспекту Шакарима.</w:t>
      </w:r>
      <w:r>
        <w:br/>
      </w:r>
      <w:r>
        <w:rPr>
          <w:rFonts w:ascii="Times New Roman"/>
          <w:b w:val="false"/>
          <w:i w:val="false"/>
          <w:color w:val="000000"/>
          <w:sz w:val="28"/>
        </w:rPr>
        <w:t>
</w:t>
      </w:r>
    </w:p>
    <w:bookmarkStart w:name="z322" w:id="104"/>
    <w:p>
      <w:pPr>
        <w:spacing w:after="0"/>
        <w:ind w:left="0"/>
        <w:jc w:val="left"/>
      </w:pPr>
      <w:r>
        <w:rPr>
          <w:rFonts w:ascii="Times New Roman"/>
          <w:b/>
          <w:i w:val="false"/>
          <w:color w:val="000000"/>
        </w:rPr>
        <w:t xml:space="preserve"> Избирательный участок № 253</w:t>
      </w:r>
    </w:p>
    <w:bookmarkEnd w:id="10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"Бизнес колледж", улица Ж. Аймаутова, 143 "а"</w:t>
      </w:r>
      <w:r>
        <w:br/>
      </w:r>
      <w:r>
        <w:rPr>
          <w:rFonts w:ascii="Times New Roman"/>
          <w:b w:val="false"/>
          <w:i w:val="false"/>
          <w:color w:val="000000"/>
          <w:sz w:val="28"/>
        </w:rPr>
        <w:t>
      </w:t>
      </w:r>
      <w:r>
        <w:rPr>
          <w:rFonts w:ascii="Times New Roman"/>
          <w:b w:val="false"/>
          <w:i w:val="false"/>
          <w:color w:val="000000"/>
          <w:sz w:val="28"/>
        </w:rPr>
        <w:t>От главной линии железной дороги по улице Кабанбай батыра, дома 58-66, до улицы Аймаутова, по улице Аймаутова, дома 105-149, до улицы Шевченко, по улице Шевченко, дома 103-105, до линии железной дороги и далее вдоль железнодорожной линии до улицы Кабанбай батыра, включая жилой дом по улице Тельмана, 149.</w:t>
      </w:r>
      <w:r>
        <w:br/>
      </w:r>
      <w:r>
        <w:rPr>
          <w:rFonts w:ascii="Times New Roman"/>
          <w:b w:val="false"/>
          <w:i w:val="false"/>
          <w:color w:val="000000"/>
          <w:sz w:val="28"/>
        </w:rPr>
        <w:t>
</w:t>
      </w:r>
    </w:p>
    <w:bookmarkStart w:name="z325" w:id="105"/>
    <w:p>
      <w:pPr>
        <w:spacing w:after="0"/>
        <w:ind w:left="0"/>
        <w:jc w:val="left"/>
      </w:pPr>
      <w:r>
        <w:rPr>
          <w:rFonts w:ascii="Times New Roman"/>
          <w:b/>
          <w:i w:val="false"/>
          <w:color w:val="000000"/>
        </w:rPr>
        <w:t xml:space="preserve"> Избирательный участок № 254</w:t>
      </w:r>
    </w:p>
    <w:bookmarkEnd w:id="10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 улица Байсеитова, 55</w:t>
      </w:r>
      <w:r>
        <w:br/>
      </w:r>
      <w:r>
        <w:rPr>
          <w:rFonts w:ascii="Times New Roman"/>
          <w:b w:val="false"/>
          <w:i w:val="false"/>
          <w:color w:val="000000"/>
          <w:sz w:val="28"/>
        </w:rPr>
        <w:t>
      </w:t>
      </w:r>
      <w:r>
        <w:rPr>
          <w:rFonts w:ascii="Times New Roman"/>
          <w:b w:val="false"/>
          <w:i w:val="false"/>
          <w:color w:val="000000"/>
          <w:sz w:val="28"/>
        </w:rPr>
        <w:t>От улицы Байсеитова по улице Найманбаева, по четной стороне, до линии железной дороги Алматы - Семей, вдоль линии железной дороги до улицы Кабанбай батыра, по улице Кабанбай батыра, по нечетной стороне, до улицы Аймаутова, по улице Аймаутова, включая дом 48 по улице Кабанбай батыра и дома 84, 84а, 84б по улице Аймаутова, до улицы Жамакаева, по улице Жамакаева, дома 71-77, до улицы Уранхаева, по улице Уранхаева до улицы Кабанбай батыра, по улице Кабанбай батыра, дома 30-33, до улицы Байсеитова, по улице Байсеитова, дома 47-73, до улицы Найманбаева, по улице Герцена, 52. Внутри участка находятся улица Кашаганова, дома 63-98, улица Чехова, дома 10-45, улица Аймаутова, дома 87 -95, улица Засядко, дома 88-118, улица Кабанбай батыра, дома 29, 46, 48, улица Шугаева, дома 27, 46, 48, 54.</w:t>
      </w:r>
      <w:r>
        <w:br/>
      </w:r>
      <w:r>
        <w:rPr>
          <w:rFonts w:ascii="Times New Roman"/>
          <w:b w:val="false"/>
          <w:i w:val="false"/>
          <w:color w:val="000000"/>
          <w:sz w:val="28"/>
        </w:rPr>
        <w:t>
</w:t>
      </w:r>
    </w:p>
    <w:bookmarkStart w:name="z328" w:id="106"/>
    <w:p>
      <w:pPr>
        <w:spacing w:after="0"/>
        <w:ind w:left="0"/>
        <w:jc w:val="left"/>
      </w:pPr>
      <w:r>
        <w:rPr>
          <w:rFonts w:ascii="Times New Roman"/>
          <w:b/>
          <w:i w:val="false"/>
          <w:color w:val="000000"/>
        </w:rPr>
        <w:t xml:space="preserve"> Избирательный участок № 255</w:t>
      </w:r>
    </w:p>
    <w:bookmarkEnd w:id="106"/>
    <w:p>
      <w:pPr>
        <w:spacing w:after="0"/>
        <w:ind w:left="0"/>
        <w:jc w:val="left"/>
      </w:pPr>
      <w:r>
        <w:rPr>
          <w:rFonts w:ascii="Times New Roman"/>
          <w:b w:val="false"/>
          <w:i w:val="false"/>
          <w:color w:val="000000"/>
          <w:sz w:val="28"/>
        </w:rPr>
        <w:t>      </w:t>
      </w:r>
      <w:r>
        <w:rPr>
          <w:rFonts w:ascii="Times New Roman"/>
          <w:b w:val="false"/>
          <w:i w:val="false"/>
          <w:color w:val="000000"/>
          <w:sz w:val="28"/>
        </w:rPr>
        <w:t>Центр: Общежитие КГКП "Колледжа транспорта", улица Кабанбай батыра, 3</w:t>
      </w:r>
      <w:r>
        <w:br/>
      </w:r>
      <w:r>
        <w:rPr>
          <w:rFonts w:ascii="Times New Roman"/>
          <w:b w:val="false"/>
          <w:i w:val="false"/>
          <w:color w:val="000000"/>
          <w:sz w:val="28"/>
        </w:rPr>
        <w:t>
      </w:t>
      </w:r>
      <w:r>
        <w:rPr>
          <w:rFonts w:ascii="Times New Roman"/>
          <w:b w:val="false"/>
          <w:i w:val="false"/>
          <w:color w:val="000000"/>
          <w:sz w:val="28"/>
        </w:rPr>
        <w:t>От улицы Морозова по улице Ч. Валиханова, дома 56-100, до улицы Интернациональной, по улице Интернациональной, дома 33, 49, до улицы Найманбаева, по улице Найманбаева, дома 128-132, включая дом 16 по улице Ленина, до улицы Уранхаева, по улице Уранхаева, дома 54-68, исключая дома 41, 41а по улице Б. Момышулы, до улицы Жамакаева, по улице Жамакаева, дома 29-55, до улицы Торайгырова, по улице Торайгырова, дома 83-121, до улицы Морозова, по улице Морозова, дома 5-31, до улицы Ч. Валиханова.</w:t>
      </w:r>
      <w:r>
        <w:br/>
      </w:r>
      <w:r>
        <w:rPr>
          <w:rFonts w:ascii="Times New Roman"/>
          <w:b w:val="false"/>
          <w:i w:val="false"/>
          <w:color w:val="000000"/>
          <w:sz w:val="28"/>
        </w:rPr>
        <w:t>
</w:t>
      </w:r>
    </w:p>
    <w:bookmarkStart w:name="z331" w:id="107"/>
    <w:p>
      <w:pPr>
        <w:spacing w:after="0"/>
        <w:ind w:left="0"/>
        <w:jc w:val="left"/>
      </w:pPr>
      <w:r>
        <w:rPr>
          <w:rFonts w:ascii="Times New Roman"/>
          <w:b/>
          <w:i w:val="false"/>
          <w:color w:val="000000"/>
        </w:rPr>
        <w:t xml:space="preserve"> Избирательный участок № 256</w:t>
      </w:r>
    </w:p>
    <w:bookmarkEnd w:id="107"/>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"Городской Дворец культуры г. Семей", улица Б. Момышулы, 43</w:t>
      </w:r>
      <w:r>
        <w:br/>
      </w:r>
      <w:r>
        <w:rPr>
          <w:rFonts w:ascii="Times New Roman"/>
          <w:b w:val="false"/>
          <w:i w:val="false"/>
          <w:color w:val="000000"/>
          <w:sz w:val="28"/>
        </w:rPr>
        <w:t>
      </w:t>
      </w:r>
      <w:r>
        <w:rPr>
          <w:rFonts w:ascii="Times New Roman"/>
          <w:b w:val="false"/>
          <w:i w:val="false"/>
          <w:color w:val="000000"/>
          <w:sz w:val="28"/>
        </w:rPr>
        <w:t>От улицы Кабанбай батыра по улице Уранхаева, нечетные дома 57-73, до улицы Найманбаева, по улице Найманбаева, 163, до улицы Б. Момышулы, по улице Б. Момышулы, нечетные дома 23-27, включая дома 41, 41а по улице Б. Момышулы, до улицы Дулатова, по улице Дулатова, с четной стороны, до проспекта Шакарима, по проспекту Шакарима, четные дома 36, 38, 40, 42, до улицы Ч. Валиханова, по улице Ч. Валиханова, четные дома 110, 112, до улицы Байсеитова, по улице Байсеитова до улицы Кабанбай батыра, по улице Кабанбай батыра, нечетные дома 23- 25, до улицы Уранхаева.</w:t>
      </w:r>
      <w:r>
        <w:br/>
      </w:r>
      <w:r>
        <w:rPr>
          <w:rFonts w:ascii="Times New Roman"/>
          <w:b w:val="false"/>
          <w:i w:val="false"/>
          <w:color w:val="000000"/>
          <w:sz w:val="28"/>
        </w:rPr>
        <w:t>
</w:t>
      </w:r>
    </w:p>
    <w:bookmarkStart w:name="z334" w:id="108"/>
    <w:p>
      <w:pPr>
        <w:spacing w:after="0"/>
        <w:ind w:left="0"/>
        <w:jc w:val="left"/>
      </w:pPr>
      <w:r>
        <w:rPr>
          <w:rFonts w:ascii="Times New Roman"/>
          <w:b/>
          <w:i w:val="false"/>
          <w:color w:val="000000"/>
        </w:rPr>
        <w:t xml:space="preserve"> Избирательный участок № 257</w:t>
      </w:r>
    </w:p>
    <w:bookmarkEnd w:id="108"/>
    <w:p>
      <w:pPr>
        <w:spacing w:after="0"/>
        <w:ind w:left="0"/>
        <w:jc w:val="left"/>
      </w:pPr>
      <w:r>
        <w:rPr>
          <w:rFonts w:ascii="Times New Roman"/>
          <w:b w:val="false"/>
          <w:i w:val="false"/>
          <w:color w:val="000000"/>
          <w:sz w:val="28"/>
        </w:rPr>
        <w:t>      </w:t>
      </w:r>
      <w:r>
        <w:rPr>
          <w:rFonts w:ascii="Times New Roman"/>
          <w:b w:val="false"/>
          <w:i w:val="false"/>
          <w:color w:val="000000"/>
          <w:sz w:val="28"/>
        </w:rPr>
        <w:t>Центр: Казахский инновационный университет, улица Байсеитова, 5</w:t>
      </w:r>
      <w:r>
        <w:br/>
      </w:r>
      <w:r>
        <w:rPr>
          <w:rFonts w:ascii="Times New Roman"/>
          <w:b w:val="false"/>
          <w:i w:val="false"/>
          <w:color w:val="000000"/>
          <w:sz w:val="28"/>
        </w:rPr>
        <w:t>
      </w:t>
      </w:r>
      <w:r>
        <w:rPr>
          <w:rFonts w:ascii="Times New Roman"/>
          <w:b w:val="false"/>
          <w:i w:val="false"/>
          <w:color w:val="000000"/>
          <w:sz w:val="28"/>
        </w:rPr>
        <w:t>От линии железной дороги Алматы-Семей по улице Абая, по четной стороне, до проспекта Шакарима, по проспекту Шакарима, по нечетной стороне, дома 13, 13а, 35 до улицы Ч. Валиханова, по Ч. Валиханова дом 157, до улицы Байсеитова, по улице Байсеитова, по нечетной стороне до улицы Найманбаева, по улице Найманбаева по нечетной стороне до линии железной дороги Алматы-Семей, вдоль линии железной дороги Алматы-Семей до улицы Абая.</w:t>
      </w:r>
      <w:r>
        <w:br/>
      </w:r>
      <w:r>
        <w:rPr>
          <w:rFonts w:ascii="Times New Roman"/>
          <w:b w:val="false"/>
          <w:i w:val="false"/>
          <w:color w:val="000000"/>
          <w:sz w:val="28"/>
        </w:rPr>
        <w:t>
</w:t>
      </w:r>
    </w:p>
    <w:bookmarkStart w:name="z337" w:id="109"/>
    <w:p>
      <w:pPr>
        <w:spacing w:after="0"/>
        <w:ind w:left="0"/>
        <w:jc w:val="left"/>
      </w:pPr>
      <w:r>
        <w:rPr>
          <w:rFonts w:ascii="Times New Roman"/>
          <w:b/>
          <w:i w:val="false"/>
          <w:color w:val="000000"/>
        </w:rPr>
        <w:t xml:space="preserve"> Избирательный участок № 258</w:t>
      </w:r>
    </w:p>
    <w:bookmarkEnd w:id="10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"Гимназия № 6 города Семей", улица Интернациональная,15</w:t>
      </w:r>
      <w:r>
        <w:br/>
      </w:r>
      <w:r>
        <w:rPr>
          <w:rFonts w:ascii="Times New Roman"/>
          <w:b w:val="false"/>
          <w:i w:val="false"/>
          <w:color w:val="000000"/>
          <w:sz w:val="28"/>
        </w:rPr>
        <w:t>
      </w:t>
      </w:r>
      <w:r>
        <w:rPr>
          <w:rFonts w:ascii="Times New Roman"/>
          <w:b w:val="false"/>
          <w:i w:val="false"/>
          <w:color w:val="000000"/>
          <w:sz w:val="28"/>
        </w:rPr>
        <w:t>От улицы Интернациональная по улице Чайжунусова, с четной стороны, до проспекта Шакарима, по проспекту Шакарима, дома 12, 14, до улицы Ибраева, по улице Ибраева, дома 143-165, до улицы Интернациональной, по улице Интернациональной, с нечетной стороны, до улицы Чайжунусова.</w:t>
      </w:r>
      <w:r>
        <w:br/>
      </w:r>
      <w:r>
        <w:rPr>
          <w:rFonts w:ascii="Times New Roman"/>
          <w:b w:val="false"/>
          <w:i w:val="false"/>
          <w:color w:val="000000"/>
          <w:sz w:val="28"/>
        </w:rPr>
        <w:t>
</w:t>
      </w:r>
    </w:p>
    <w:bookmarkStart w:name="z340" w:id="110"/>
    <w:p>
      <w:pPr>
        <w:spacing w:after="0"/>
        <w:ind w:left="0"/>
        <w:jc w:val="left"/>
      </w:pPr>
      <w:r>
        <w:rPr>
          <w:rFonts w:ascii="Times New Roman"/>
          <w:b/>
          <w:i w:val="false"/>
          <w:color w:val="000000"/>
        </w:rPr>
        <w:t xml:space="preserve"> Избирательный участок № 259</w:t>
      </w:r>
    </w:p>
    <w:bookmarkEnd w:id="110"/>
    <w:p>
      <w:pPr>
        <w:spacing w:after="0"/>
        <w:ind w:left="0"/>
        <w:jc w:val="left"/>
      </w:pPr>
      <w:r>
        <w:rPr>
          <w:rFonts w:ascii="Times New Roman"/>
          <w:b w:val="false"/>
          <w:i w:val="false"/>
          <w:color w:val="000000"/>
          <w:sz w:val="28"/>
        </w:rPr>
        <w:t>      </w:t>
      </w:r>
      <w:r>
        <w:rPr>
          <w:rFonts w:ascii="Times New Roman"/>
          <w:b w:val="false"/>
          <w:i w:val="false"/>
          <w:color w:val="000000"/>
          <w:sz w:val="28"/>
        </w:rPr>
        <w:t>Центр: РГКП "Семипалатинский Финансово-экономический колледж имени РымбекаБайсейтова", улица Интернациональная, 14</w:t>
      </w:r>
      <w:r>
        <w:br/>
      </w:r>
      <w:r>
        <w:rPr>
          <w:rFonts w:ascii="Times New Roman"/>
          <w:b w:val="false"/>
          <w:i w:val="false"/>
          <w:color w:val="000000"/>
          <w:sz w:val="28"/>
        </w:rPr>
        <w:t>
      </w:t>
      </w:r>
      <w:r>
        <w:rPr>
          <w:rFonts w:ascii="Times New Roman"/>
          <w:b w:val="false"/>
          <w:i w:val="false"/>
          <w:color w:val="000000"/>
          <w:sz w:val="28"/>
        </w:rPr>
        <w:t>От улицы Б. Момышулы по улице Найманбаева, дома 143-161, до улицы Козбагарова, по улице Козбагарова, дома 7-23, до улицы Ибраева, по улице Ибраева, с четной стороны, до проспекта Шакарима, по проспекту Шакарима, дома 18, 20, 20б, до улицы Дулатова, по улице Дулатова, с нечетной стороны, до улицы Б. Момышулы, по улице Б. Момышулы, с четной стороны, до улицы Найманбаева.</w:t>
      </w:r>
      <w:r>
        <w:br/>
      </w:r>
      <w:r>
        <w:rPr>
          <w:rFonts w:ascii="Times New Roman"/>
          <w:b w:val="false"/>
          <w:i w:val="false"/>
          <w:color w:val="000000"/>
          <w:sz w:val="28"/>
        </w:rPr>
        <w:t>
</w:t>
      </w:r>
    </w:p>
    <w:bookmarkStart w:name="z343" w:id="111"/>
    <w:p>
      <w:pPr>
        <w:spacing w:after="0"/>
        <w:ind w:left="0"/>
        <w:jc w:val="left"/>
      </w:pPr>
      <w:r>
        <w:rPr>
          <w:rFonts w:ascii="Times New Roman"/>
          <w:b/>
          <w:i w:val="false"/>
          <w:color w:val="000000"/>
        </w:rPr>
        <w:t xml:space="preserve"> Избирательный участок № 260</w:t>
      </w:r>
    </w:p>
    <w:bookmarkEnd w:id="111"/>
    <w:p>
      <w:pPr>
        <w:spacing w:after="0"/>
        <w:ind w:left="0"/>
        <w:jc w:val="left"/>
      </w:pPr>
      <w:r>
        <w:rPr>
          <w:rFonts w:ascii="Times New Roman"/>
          <w:b w:val="false"/>
          <w:i w:val="false"/>
          <w:color w:val="000000"/>
          <w:sz w:val="28"/>
        </w:rPr>
        <w:t>      </w:t>
      </w:r>
      <w:r>
        <w:rPr>
          <w:rFonts w:ascii="Times New Roman"/>
          <w:b w:val="false"/>
          <w:i w:val="false"/>
          <w:color w:val="000000"/>
          <w:sz w:val="28"/>
        </w:rPr>
        <w:t>Центр: Государственный медицинский университет г. Семей, улица Абая, 103</w:t>
      </w:r>
      <w:r>
        <w:br/>
      </w:r>
      <w:r>
        <w:rPr>
          <w:rFonts w:ascii="Times New Roman"/>
          <w:b w:val="false"/>
          <w:i w:val="false"/>
          <w:color w:val="000000"/>
          <w:sz w:val="28"/>
        </w:rPr>
        <w:t>
      </w:t>
      </w:r>
      <w:r>
        <w:rPr>
          <w:rFonts w:ascii="Times New Roman"/>
          <w:b w:val="false"/>
          <w:i w:val="false"/>
          <w:color w:val="000000"/>
          <w:sz w:val="28"/>
        </w:rPr>
        <w:t>От берега реки Иртыш вдоль линии железной дороги Алматы - Семей до улицы Абая, по улице Абая, дома 105-111а, до улицы Уранхаева, по улице Уранхаева, 16, до улицы Чайжунусова, по улице Чайжунусова, дома 129-133, до улицы Интернациональной, по улице Интернациональной, до улицы Абая, по нечетной стороне улицы Абая, дома 85-97, до улицы Черепанова, по улице Черепанова, до берега реки Иртыш, вдоль берега реки Иртыш до линии железной дороги Алматы - Семей.</w:t>
      </w:r>
      <w:r>
        <w:br/>
      </w:r>
      <w:r>
        <w:rPr>
          <w:rFonts w:ascii="Times New Roman"/>
          <w:b w:val="false"/>
          <w:i w:val="false"/>
          <w:color w:val="000000"/>
          <w:sz w:val="28"/>
        </w:rPr>
        <w:t>
</w:t>
      </w:r>
    </w:p>
    <w:bookmarkStart w:name="z346" w:id="112"/>
    <w:p>
      <w:pPr>
        <w:spacing w:after="0"/>
        <w:ind w:left="0"/>
        <w:jc w:val="left"/>
      </w:pPr>
      <w:r>
        <w:rPr>
          <w:rFonts w:ascii="Times New Roman"/>
          <w:b/>
          <w:i w:val="false"/>
          <w:color w:val="000000"/>
        </w:rPr>
        <w:t xml:space="preserve"> Избирательный участок № 261</w:t>
      </w:r>
    </w:p>
    <w:bookmarkEnd w:id="11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31", улица Братьев Мусиных, 19</w:t>
      </w:r>
      <w:r>
        <w:br/>
      </w:r>
      <w:r>
        <w:rPr>
          <w:rFonts w:ascii="Times New Roman"/>
          <w:b w:val="false"/>
          <w:i w:val="false"/>
          <w:color w:val="000000"/>
          <w:sz w:val="28"/>
        </w:rPr>
        <w:t>
      </w:t>
      </w:r>
      <w:r>
        <w:rPr>
          <w:rFonts w:ascii="Times New Roman"/>
          <w:b w:val="false"/>
          <w:i w:val="false"/>
          <w:color w:val="000000"/>
          <w:sz w:val="28"/>
        </w:rPr>
        <w:t>От улицы Пушкина по улице Беспаева, дома 2-24, до улицы Богенбай батыра, по улице Богенбай батыра, дома 107-131, до улицы Панфилова, по улице Панфилова, с нечетной стороны, до улицы Пушкина, по улице Пушкина с четной стороны, до улицы Беспаева, включая жилые дома, находящиеся на острове Полковничий, дом отдыха "Семипалатинский".</w:t>
      </w:r>
      <w:r>
        <w:br/>
      </w:r>
      <w:r>
        <w:rPr>
          <w:rFonts w:ascii="Times New Roman"/>
          <w:b w:val="false"/>
          <w:i w:val="false"/>
          <w:color w:val="000000"/>
          <w:sz w:val="28"/>
        </w:rPr>
        <w:t>
</w:t>
      </w:r>
    </w:p>
    <w:bookmarkStart w:name="z349" w:id="113"/>
    <w:p>
      <w:pPr>
        <w:spacing w:after="0"/>
        <w:ind w:left="0"/>
        <w:jc w:val="left"/>
      </w:pPr>
      <w:r>
        <w:rPr>
          <w:rFonts w:ascii="Times New Roman"/>
          <w:b/>
          <w:i w:val="false"/>
          <w:color w:val="000000"/>
        </w:rPr>
        <w:t xml:space="preserve"> Избирательный участок № 262</w:t>
      </w:r>
    </w:p>
    <w:bookmarkEnd w:id="113"/>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"Дворец творчества детей и молодежи", улица Абая, 73</w:t>
      </w:r>
      <w:r>
        <w:br/>
      </w:r>
      <w:r>
        <w:rPr>
          <w:rFonts w:ascii="Times New Roman"/>
          <w:b w:val="false"/>
          <w:i w:val="false"/>
          <w:color w:val="000000"/>
          <w:sz w:val="28"/>
        </w:rPr>
        <w:t>
      </w:t>
      </w:r>
      <w:r>
        <w:rPr>
          <w:rFonts w:ascii="Times New Roman"/>
          <w:b w:val="false"/>
          <w:i w:val="false"/>
          <w:color w:val="000000"/>
          <w:sz w:val="28"/>
        </w:rPr>
        <w:t>От берега реки Иртыш по улице Черепанова, до улицы Абая, по улице Абая, с нечетной стороны, до улицы Беспаева, по улице Беспаева до улицы Пушкина, по улице Пушкина, с нечетной стороны, до улицы Панфилова, по улице Панфилова, с четной стороны, до улицы Гагарина, по улице Гагарина, с нечетной стороны, до кладбища, вдоль кладбища до восточной окраины города, вдоль восточной окраины города до берега реки Иртыш, вдоль берега реки Иртыш до улицы Черепанова.</w:t>
      </w:r>
      <w:r>
        <w:br/>
      </w:r>
      <w:r>
        <w:rPr>
          <w:rFonts w:ascii="Times New Roman"/>
          <w:b w:val="false"/>
          <w:i w:val="false"/>
          <w:color w:val="000000"/>
          <w:sz w:val="28"/>
        </w:rPr>
        <w:t>
</w:t>
      </w:r>
    </w:p>
    <w:bookmarkStart w:name="z352" w:id="114"/>
    <w:p>
      <w:pPr>
        <w:spacing w:after="0"/>
        <w:ind w:left="0"/>
        <w:jc w:val="left"/>
      </w:pPr>
      <w:r>
        <w:rPr>
          <w:rFonts w:ascii="Times New Roman"/>
          <w:b/>
          <w:i w:val="false"/>
          <w:color w:val="000000"/>
        </w:rPr>
        <w:t xml:space="preserve"> Избирательный участок № 263</w:t>
      </w:r>
    </w:p>
    <w:bookmarkEnd w:id="11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"Многопрофильный технологический колледж УО ВКО", улица Посмакова, 70</w:t>
      </w:r>
      <w:r>
        <w:br/>
      </w:r>
      <w:r>
        <w:rPr>
          <w:rFonts w:ascii="Times New Roman"/>
          <w:b w:val="false"/>
          <w:i w:val="false"/>
          <w:color w:val="000000"/>
          <w:sz w:val="28"/>
        </w:rPr>
        <w:t>
      </w:t>
      </w:r>
      <w:r>
        <w:rPr>
          <w:rFonts w:ascii="Times New Roman"/>
          <w:b w:val="false"/>
          <w:i w:val="false"/>
          <w:color w:val="000000"/>
          <w:sz w:val="28"/>
        </w:rPr>
        <w:t>От улицы Панфилова по улице Ч. Валиханова, с нечетной стороны, до улицы Морозова, по улице Морозова, с нечетной стороны, до восточной окраины города, по восточной окраине города до улицы Гагарина, по улице Гагарина, с четной стороны, до улицы Панфилова, по улице Панфилова, с четной стороны, до улицы Ч. Валиханова.</w:t>
      </w:r>
      <w:r>
        <w:br/>
      </w:r>
      <w:r>
        <w:rPr>
          <w:rFonts w:ascii="Times New Roman"/>
          <w:b w:val="false"/>
          <w:i w:val="false"/>
          <w:color w:val="000000"/>
          <w:sz w:val="28"/>
        </w:rPr>
        <w:t>
</w:t>
      </w:r>
    </w:p>
    <w:bookmarkStart w:name="z355" w:id="115"/>
    <w:p>
      <w:pPr>
        <w:spacing w:after="0"/>
        <w:ind w:left="0"/>
        <w:jc w:val="left"/>
      </w:pPr>
      <w:r>
        <w:rPr>
          <w:rFonts w:ascii="Times New Roman"/>
          <w:b/>
          <w:i w:val="false"/>
          <w:color w:val="000000"/>
        </w:rPr>
        <w:t xml:space="preserve"> Избирательный участок № 264</w:t>
      </w:r>
    </w:p>
    <w:bookmarkEnd w:id="115"/>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 имени Н. Г. Чернышевского", улица Ибраева, 130</w:t>
      </w:r>
      <w:r>
        <w:br/>
      </w:r>
      <w:r>
        <w:rPr>
          <w:rFonts w:ascii="Times New Roman"/>
          <w:b w:val="false"/>
          <w:i w:val="false"/>
          <w:color w:val="000000"/>
          <w:sz w:val="28"/>
        </w:rPr>
        <w:t>
      </w:t>
      </w:r>
      <w:r>
        <w:rPr>
          <w:rFonts w:ascii="Times New Roman"/>
          <w:b w:val="false"/>
          <w:i w:val="false"/>
          <w:color w:val="000000"/>
          <w:sz w:val="28"/>
        </w:rPr>
        <w:t>От улицы Интернациональной по улице Абая, с четной стороны, до улицы Беспаева, по улице Беспаева, с нечетной стороны, до улицы Богенбай батыра, по улице Богенбай батыра, дома 120-134, до улицы Панфилова, по улице Панфилова, с нечетной стороны, до улицы Интернациональной, по улице Интернациональной, дома 32-36, 36а, до улицы Найманбаева, по улице Найманбаева, дома 112-118, до улицы Козбагарова, по улице Козбагарова, дома 20-30, до улицы Ибраева, с нечетной стороны, до улицы Интернациональной, по улице Интернациональной, с четной стороны, до улицы Абая.</w:t>
      </w:r>
      <w:r>
        <w:br/>
      </w:r>
      <w:r>
        <w:rPr>
          <w:rFonts w:ascii="Times New Roman"/>
          <w:b w:val="false"/>
          <w:i w:val="false"/>
          <w:color w:val="000000"/>
          <w:sz w:val="28"/>
        </w:rPr>
        <w:t>
</w:t>
      </w:r>
    </w:p>
    <w:bookmarkStart w:name="z358" w:id="116"/>
    <w:p>
      <w:pPr>
        <w:spacing w:after="0"/>
        <w:ind w:left="0"/>
        <w:jc w:val="left"/>
      </w:pPr>
      <w:r>
        <w:rPr>
          <w:rFonts w:ascii="Times New Roman"/>
          <w:b/>
          <w:i w:val="false"/>
          <w:color w:val="000000"/>
        </w:rPr>
        <w:t xml:space="preserve"> Избирательный участок № 265</w:t>
      </w:r>
    </w:p>
    <w:bookmarkEnd w:id="116"/>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"Индустриально-технологический колледж", улица Декоративная, 26</w:t>
      </w:r>
      <w:r>
        <w:br/>
      </w:r>
      <w:r>
        <w:rPr>
          <w:rFonts w:ascii="Times New Roman"/>
          <w:b w:val="false"/>
          <w:i w:val="false"/>
          <w:color w:val="000000"/>
          <w:sz w:val="28"/>
        </w:rPr>
        <w:t>
      </w:t>
      </w:r>
      <w:r>
        <w:rPr>
          <w:rFonts w:ascii="Times New Roman"/>
          <w:b w:val="false"/>
          <w:i w:val="false"/>
          <w:color w:val="000000"/>
          <w:sz w:val="28"/>
        </w:rPr>
        <w:t>От улицы 6-Линия по улице Декоративной, по четной стороне, до восточной окраины поселка Восточный, по восточной окраине поселка Восточный до автодороги, ведущей в поселок Восход, вдоль автодороги до автозаправки на улице 6-Линия, включая 20 домов квартала "В", от автозаправки до улицы Декоративной.</w:t>
      </w:r>
      <w:r>
        <w:br/>
      </w:r>
      <w:r>
        <w:rPr>
          <w:rFonts w:ascii="Times New Roman"/>
          <w:b w:val="false"/>
          <w:i w:val="false"/>
          <w:color w:val="000000"/>
          <w:sz w:val="28"/>
        </w:rPr>
        <w:t>
</w:t>
      </w:r>
    </w:p>
    <w:bookmarkStart w:name="z361" w:id="117"/>
    <w:p>
      <w:pPr>
        <w:spacing w:after="0"/>
        <w:ind w:left="0"/>
        <w:jc w:val="left"/>
      </w:pPr>
      <w:r>
        <w:rPr>
          <w:rFonts w:ascii="Times New Roman"/>
          <w:b/>
          <w:i w:val="false"/>
          <w:color w:val="000000"/>
        </w:rPr>
        <w:t xml:space="preserve"> Избирательный участок № 1171</w:t>
      </w:r>
    </w:p>
    <w:bookmarkEnd w:id="117"/>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"Индустриально-технологический колледж", улица Декоративная, 26</w:t>
      </w:r>
      <w:r>
        <w:br/>
      </w:r>
      <w:r>
        <w:rPr>
          <w:rFonts w:ascii="Times New Roman"/>
          <w:b w:val="false"/>
          <w:i w:val="false"/>
          <w:color w:val="000000"/>
          <w:sz w:val="28"/>
        </w:rPr>
        <w:t>
      </w:t>
      </w:r>
      <w:r>
        <w:rPr>
          <w:rFonts w:ascii="Times New Roman"/>
          <w:b w:val="false"/>
          <w:i w:val="false"/>
          <w:color w:val="000000"/>
          <w:sz w:val="28"/>
        </w:rPr>
        <w:t>Массив правый Восточный Береговой, 1, 2, 3, 4 дачи по трассе, внутри 3, 4, 5, 6, 7, 8, 9, 10, 11, 14 дачи, дачи Семь тополей 7, 8, 9, 10, 11, 14.</w:t>
      </w:r>
      <w:r>
        <w:br/>
      </w:r>
      <w:r>
        <w:rPr>
          <w:rFonts w:ascii="Times New Roman"/>
          <w:b w:val="false"/>
          <w:i w:val="false"/>
          <w:color w:val="000000"/>
          <w:sz w:val="28"/>
        </w:rPr>
        <w:t>
</w:t>
      </w:r>
    </w:p>
    <w:bookmarkStart w:name="z364" w:id="118"/>
    <w:p>
      <w:pPr>
        <w:spacing w:after="0"/>
        <w:ind w:left="0"/>
        <w:jc w:val="left"/>
      </w:pPr>
      <w:r>
        <w:rPr>
          <w:rFonts w:ascii="Times New Roman"/>
          <w:b/>
          <w:i w:val="false"/>
          <w:color w:val="000000"/>
        </w:rPr>
        <w:t xml:space="preserve"> Избирательный участок № 266</w:t>
      </w:r>
    </w:p>
    <w:bookmarkEnd w:id="118"/>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12", улица 6-Линия, 18</w:t>
      </w:r>
      <w:r>
        <w:br/>
      </w:r>
      <w:r>
        <w:rPr>
          <w:rFonts w:ascii="Times New Roman"/>
          <w:b w:val="false"/>
          <w:i w:val="false"/>
          <w:color w:val="000000"/>
          <w:sz w:val="28"/>
        </w:rPr>
        <w:t>
      </w:t>
      </w:r>
      <w:r>
        <w:rPr>
          <w:rFonts w:ascii="Times New Roman"/>
          <w:b w:val="false"/>
          <w:i w:val="false"/>
          <w:color w:val="000000"/>
          <w:sz w:val="28"/>
        </w:rPr>
        <w:t>От улицы7-Линия, нечетная сторона, по улице Кушумбаевой, дома 1-35, до улицы Аюченко, по улице Аюченко, дома 30-58, до улицы Жомартбаева, по улице Жомартбаева, дома 4а-56, до улицы 7-Линия, по улице 7-Линия, нечетная сторона, до улицы Кушумбаевой, включая жилые дома в районе Пожарной согры, старой водокачки.</w:t>
      </w:r>
      <w:r>
        <w:br/>
      </w:r>
      <w:r>
        <w:rPr>
          <w:rFonts w:ascii="Times New Roman"/>
          <w:b w:val="false"/>
          <w:i w:val="false"/>
          <w:color w:val="000000"/>
          <w:sz w:val="28"/>
        </w:rPr>
        <w:t>
</w:t>
      </w:r>
    </w:p>
    <w:bookmarkStart w:name="z367" w:id="119"/>
    <w:p>
      <w:pPr>
        <w:spacing w:after="0"/>
        <w:ind w:left="0"/>
        <w:jc w:val="left"/>
      </w:pPr>
      <w:r>
        <w:rPr>
          <w:rFonts w:ascii="Times New Roman"/>
          <w:b/>
          <w:i w:val="false"/>
          <w:color w:val="000000"/>
        </w:rPr>
        <w:t xml:space="preserve"> Избирательный участок № 1151</w:t>
      </w:r>
    </w:p>
    <w:bookmarkEnd w:id="119"/>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47", улица 6-Линия, 18А</w:t>
      </w:r>
      <w:r>
        <w:br/>
      </w:r>
      <w:r>
        <w:rPr>
          <w:rFonts w:ascii="Times New Roman"/>
          <w:b w:val="false"/>
          <w:i w:val="false"/>
          <w:color w:val="000000"/>
          <w:sz w:val="28"/>
        </w:rPr>
        <w:t>
      </w:t>
      </w:r>
      <w:r>
        <w:rPr>
          <w:rFonts w:ascii="Times New Roman"/>
          <w:b w:val="false"/>
          <w:i w:val="false"/>
          <w:color w:val="000000"/>
          <w:sz w:val="28"/>
        </w:rPr>
        <w:t>От улицы7-Линия, по улице Декоративной, по нечетной стороне, до окраины поселка Восточный, по восточной окраине поселка Восточный до улицы Жомартбаева, включая улицу Джунгарскую полностью, и улицу Окружную, по улице Жомартбаева, обе стороны, до улицы7-Линия, по улице7-Линия, с четной стороны, до улицы Декоративной.</w:t>
      </w:r>
      <w:r>
        <w:br/>
      </w:r>
      <w:r>
        <w:rPr>
          <w:rFonts w:ascii="Times New Roman"/>
          <w:b w:val="false"/>
          <w:i w:val="false"/>
          <w:color w:val="000000"/>
          <w:sz w:val="28"/>
        </w:rPr>
        <w:t>
</w:t>
      </w:r>
    </w:p>
    <w:bookmarkStart w:name="z370" w:id="120"/>
    <w:p>
      <w:pPr>
        <w:spacing w:after="0"/>
        <w:ind w:left="0"/>
        <w:jc w:val="left"/>
      </w:pPr>
      <w:r>
        <w:rPr>
          <w:rFonts w:ascii="Times New Roman"/>
          <w:b/>
          <w:i w:val="false"/>
          <w:color w:val="000000"/>
        </w:rPr>
        <w:t xml:space="preserve"> Избирательный участок № 1172</w:t>
      </w:r>
    </w:p>
    <w:bookmarkEnd w:id="120"/>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47", улица 6-Линия, 18А</w:t>
      </w:r>
      <w:r>
        <w:br/>
      </w:r>
      <w:r>
        <w:rPr>
          <w:rFonts w:ascii="Times New Roman"/>
          <w:b w:val="false"/>
          <w:i w:val="false"/>
          <w:color w:val="000000"/>
          <w:sz w:val="28"/>
        </w:rPr>
        <w:t>
      </w:t>
      </w:r>
      <w:r>
        <w:rPr>
          <w:rFonts w:ascii="Times New Roman"/>
          <w:b w:val="false"/>
          <w:i w:val="false"/>
          <w:color w:val="000000"/>
          <w:sz w:val="28"/>
        </w:rPr>
        <w:t>Массив Левый Восточный 1, 2, 3, 4 дачи.</w:t>
      </w:r>
      <w:r>
        <w:br/>
      </w:r>
      <w:r>
        <w:rPr>
          <w:rFonts w:ascii="Times New Roman"/>
          <w:b w:val="false"/>
          <w:i w:val="false"/>
          <w:color w:val="000000"/>
          <w:sz w:val="28"/>
        </w:rPr>
        <w:t>
</w:t>
      </w:r>
    </w:p>
    <w:bookmarkStart w:name="z373" w:id="121"/>
    <w:p>
      <w:pPr>
        <w:spacing w:after="0"/>
        <w:ind w:left="0"/>
        <w:jc w:val="left"/>
      </w:pPr>
      <w:r>
        <w:rPr>
          <w:rFonts w:ascii="Times New Roman"/>
          <w:b/>
          <w:i w:val="false"/>
          <w:color w:val="000000"/>
        </w:rPr>
        <w:t xml:space="preserve"> Избирательный участок № 267</w:t>
      </w:r>
    </w:p>
    <w:bookmarkEnd w:id="12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12", улица 6-Линия, 18</w:t>
      </w:r>
      <w:r>
        <w:br/>
      </w:r>
      <w:r>
        <w:rPr>
          <w:rFonts w:ascii="Times New Roman"/>
          <w:b w:val="false"/>
          <w:i w:val="false"/>
          <w:color w:val="000000"/>
          <w:sz w:val="28"/>
        </w:rPr>
        <w:t>
      </w:t>
      </w:r>
      <w:r>
        <w:rPr>
          <w:rFonts w:ascii="Times New Roman"/>
          <w:b w:val="false"/>
          <w:i w:val="false"/>
          <w:color w:val="000000"/>
          <w:sz w:val="28"/>
        </w:rPr>
        <w:t>От улицы Усть-Каменогорской по улице Аюченко, дома 2-28, до улицы Кушумбаевой, по улице Кушумбаевой, четная сторона, до улицы 6-Линия, по улице 6-Линия, нечетная сторона, до улицы Усть-Каменогорской, дома 1-29, включая жилые дома: 18 домов квартала "А" и 17 домов квартала "Б", до улицы Аюченко, по улице Аюченко, 14 домов по нечетной стороне, новый поселок Акжол за кварталами А и Б. Дачный массив левый Восточный 5, 6 дачи.</w:t>
      </w:r>
      <w:r>
        <w:br/>
      </w:r>
      <w:r>
        <w:rPr>
          <w:rFonts w:ascii="Times New Roman"/>
          <w:b w:val="false"/>
          <w:i w:val="false"/>
          <w:color w:val="000000"/>
          <w:sz w:val="28"/>
        </w:rPr>
        <w:t>
</w:t>
      </w:r>
    </w:p>
    <w:bookmarkStart w:name="z376" w:id="122"/>
    <w:p>
      <w:pPr>
        <w:spacing w:after="0"/>
        <w:ind w:left="0"/>
        <w:jc w:val="left"/>
      </w:pPr>
      <w:r>
        <w:rPr>
          <w:rFonts w:ascii="Times New Roman"/>
          <w:b/>
          <w:i w:val="false"/>
          <w:color w:val="000000"/>
        </w:rPr>
        <w:t xml:space="preserve"> Избирательный участок № 1173</w:t>
      </w:r>
    </w:p>
    <w:bookmarkEnd w:id="122"/>
    <w:p>
      <w:pPr>
        <w:spacing w:after="0"/>
        <w:ind w:left="0"/>
        <w:jc w:val="left"/>
      </w:pPr>
      <w:r>
        <w:rPr>
          <w:rFonts w:ascii="Times New Roman"/>
          <w:b w:val="false"/>
          <w:i w:val="false"/>
          <w:color w:val="000000"/>
          <w:sz w:val="28"/>
        </w:rPr>
        <w:t>      </w:t>
      </w:r>
      <w:r>
        <w:rPr>
          <w:rFonts w:ascii="Times New Roman"/>
          <w:b w:val="false"/>
          <w:i w:val="false"/>
          <w:color w:val="000000"/>
          <w:sz w:val="28"/>
        </w:rPr>
        <w:t>Центр:КГУ "Средняя общеобразовательная школа № 34", поселка Восход</w:t>
      </w:r>
      <w:r>
        <w:br/>
      </w:r>
      <w:r>
        <w:rPr>
          <w:rFonts w:ascii="Times New Roman"/>
          <w:b w:val="false"/>
          <w:i w:val="false"/>
          <w:color w:val="000000"/>
          <w:sz w:val="28"/>
        </w:rPr>
        <w:t>
      </w:t>
      </w:r>
      <w:r>
        <w:rPr>
          <w:rFonts w:ascii="Times New Roman"/>
          <w:b w:val="false"/>
          <w:i w:val="false"/>
          <w:color w:val="000000"/>
          <w:sz w:val="28"/>
        </w:rPr>
        <w:t>Массив правый Восточный 5, 6, 7 дачи, Дачный, Протока, Мостик, 12 дачи.</w:t>
      </w:r>
      <w:r>
        <w:br/>
      </w:r>
      <w:r>
        <w:rPr>
          <w:rFonts w:ascii="Times New Roman"/>
          <w:b w:val="false"/>
          <w:i w:val="false"/>
          <w:color w:val="000000"/>
          <w:sz w:val="28"/>
        </w:rPr>
        <w:t>
</w:t>
      </w:r>
    </w:p>
    <w:bookmarkStart w:name="z379" w:id="123"/>
    <w:p>
      <w:pPr>
        <w:spacing w:after="0"/>
        <w:ind w:left="0"/>
        <w:jc w:val="left"/>
      </w:pPr>
      <w:r>
        <w:rPr>
          <w:rFonts w:ascii="Times New Roman"/>
          <w:b/>
          <w:i w:val="false"/>
          <w:color w:val="000000"/>
        </w:rPr>
        <w:t xml:space="preserve"> Избирательный участок № 268</w:t>
      </w:r>
    </w:p>
    <w:bookmarkEnd w:id="123"/>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"Средняя общеобразовательная школа № 34", поселка Восход</w:t>
      </w:r>
      <w:r>
        <w:br/>
      </w:r>
      <w:r>
        <w:rPr>
          <w:rFonts w:ascii="Times New Roman"/>
          <w:b w:val="false"/>
          <w:i w:val="false"/>
          <w:color w:val="000000"/>
          <w:sz w:val="28"/>
        </w:rPr>
        <w:t>
      </w:t>
      </w:r>
      <w:r>
        <w:rPr>
          <w:rFonts w:ascii="Times New Roman"/>
          <w:b w:val="false"/>
          <w:i w:val="false"/>
          <w:color w:val="000000"/>
          <w:sz w:val="28"/>
        </w:rPr>
        <w:t>Жилые районы посҰлкаВодный и Водные дачи.</w:t>
      </w:r>
      <w:r>
        <w:br/>
      </w:r>
      <w:r>
        <w:rPr>
          <w:rFonts w:ascii="Times New Roman"/>
          <w:b w:val="false"/>
          <w:i w:val="false"/>
          <w:color w:val="000000"/>
          <w:sz w:val="28"/>
        </w:rPr>
        <w:t>
</w:t>
      </w:r>
    </w:p>
    <w:bookmarkStart w:name="z382" w:id="124"/>
    <w:p>
      <w:pPr>
        <w:spacing w:after="0"/>
        <w:ind w:left="0"/>
        <w:jc w:val="left"/>
      </w:pPr>
      <w:r>
        <w:rPr>
          <w:rFonts w:ascii="Times New Roman"/>
          <w:b/>
          <w:i w:val="false"/>
          <w:color w:val="000000"/>
        </w:rPr>
        <w:t xml:space="preserve"> Избирательный участок № 269</w:t>
      </w:r>
    </w:p>
    <w:bookmarkEnd w:id="12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"Врачебная амбулатория № 17", Геологическая 1</w:t>
      </w:r>
      <w:r>
        <w:br/>
      </w:r>
      <w:r>
        <w:rPr>
          <w:rFonts w:ascii="Times New Roman"/>
          <w:b w:val="false"/>
          <w:i w:val="false"/>
          <w:color w:val="000000"/>
          <w:sz w:val="28"/>
        </w:rPr>
        <w:t>
      </w:t>
      </w:r>
      <w:r>
        <w:rPr>
          <w:rFonts w:ascii="Times New Roman"/>
          <w:b w:val="false"/>
          <w:i w:val="false"/>
          <w:color w:val="000000"/>
          <w:sz w:val="28"/>
        </w:rPr>
        <w:t>Жилые дома поселка Восход, подсобные хозяйства "Казсельхозтехника", Агростроя.</w:t>
      </w:r>
      <w:r>
        <w:br/>
      </w:r>
      <w:r>
        <w:rPr>
          <w:rFonts w:ascii="Times New Roman"/>
          <w:b w:val="false"/>
          <w:i w:val="false"/>
          <w:color w:val="000000"/>
          <w:sz w:val="28"/>
        </w:rPr>
        <w:t>
</w:t>
      </w:r>
    </w:p>
    <w:bookmarkStart w:name="z385" w:id="125"/>
    <w:p>
      <w:pPr>
        <w:spacing w:after="0"/>
        <w:ind w:left="0"/>
        <w:jc w:val="left"/>
      </w:pPr>
      <w:r>
        <w:rPr>
          <w:rFonts w:ascii="Times New Roman"/>
          <w:b/>
          <w:i w:val="false"/>
          <w:color w:val="000000"/>
        </w:rPr>
        <w:t xml:space="preserve"> Избирательный участок № 270</w:t>
      </w:r>
    </w:p>
    <w:bookmarkEnd w:id="12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"Региональный онкологический диспансер г. Семей", улица Кутжанова, 3</w:t>
      </w:r>
      <w:r>
        <w:br/>
      </w:r>
      <w:r>
        <w:rPr>
          <w:rFonts w:ascii="Times New Roman"/>
          <w:b w:val="false"/>
          <w:i w:val="false"/>
          <w:color w:val="000000"/>
          <w:sz w:val="28"/>
        </w:rPr>
        <w:t>
</w:t>
      </w:r>
    </w:p>
    <w:bookmarkStart w:name="z387" w:id="126"/>
    <w:p>
      <w:pPr>
        <w:spacing w:after="0"/>
        <w:ind w:left="0"/>
        <w:jc w:val="left"/>
      </w:pPr>
      <w:r>
        <w:rPr>
          <w:rFonts w:ascii="Times New Roman"/>
          <w:b/>
          <w:i w:val="false"/>
          <w:color w:val="000000"/>
        </w:rPr>
        <w:t xml:space="preserve"> Избирательный участок № 271</w:t>
      </w:r>
    </w:p>
    <w:bookmarkEnd w:id="126"/>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"Родильный дом № 3 г. Семей", улица Международная, 38</w:t>
      </w:r>
      <w:r>
        <w:br/>
      </w:r>
      <w:r>
        <w:rPr>
          <w:rFonts w:ascii="Times New Roman"/>
          <w:b w:val="false"/>
          <w:i w:val="false"/>
          <w:color w:val="000000"/>
          <w:sz w:val="28"/>
        </w:rPr>
        <w:t>
</w:t>
      </w:r>
    </w:p>
    <w:bookmarkStart w:name="z389" w:id="127"/>
    <w:p>
      <w:pPr>
        <w:spacing w:after="0"/>
        <w:ind w:left="0"/>
        <w:jc w:val="left"/>
      </w:pPr>
      <w:r>
        <w:rPr>
          <w:rFonts w:ascii="Times New Roman"/>
          <w:b/>
          <w:i w:val="false"/>
          <w:color w:val="000000"/>
        </w:rPr>
        <w:t xml:space="preserve"> Избирательный участок № 272</w:t>
      </w:r>
    </w:p>
    <w:bookmarkEnd w:id="127"/>
    <w:p>
      <w:pPr>
        <w:spacing w:after="0"/>
        <w:ind w:left="0"/>
        <w:jc w:val="left"/>
      </w:pPr>
      <w:r>
        <w:rPr>
          <w:rFonts w:ascii="Times New Roman"/>
          <w:b w:val="false"/>
          <w:i w:val="false"/>
          <w:color w:val="000000"/>
          <w:sz w:val="28"/>
        </w:rPr>
        <w:t>      </w:t>
      </w:r>
      <w:r>
        <w:rPr>
          <w:rFonts w:ascii="Times New Roman"/>
          <w:b w:val="false"/>
          <w:i w:val="false"/>
          <w:color w:val="000000"/>
          <w:sz w:val="28"/>
        </w:rPr>
        <w:t>Центр: МЦ РГП на ПХВ ГМУ г. Семей, переулок Сеченова, 1</w:t>
      </w:r>
      <w:r>
        <w:br/>
      </w:r>
      <w:r>
        <w:rPr>
          <w:rFonts w:ascii="Times New Roman"/>
          <w:b w:val="false"/>
          <w:i w:val="false"/>
          <w:color w:val="000000"/>
          <w:sz w:val="28"/>
        </w:rPr>
        <w:t>
</w:t>
      </w:r>
    </w:p>
    <w:bookmarkStart w:name="z391" w:id="128"/>
    <w:p>
      <w:pPr>
        <w:spacing w:after="0"/>
        <w:ind w:left="0"/>
        <w:jc w:val="left"/>
      </w:pPr>
      <w:r>
        <w:rPr>
          <w:rFonts w:ascii="Times New Roman"/>
          <w:b/>
          <w:i w:val="false"/>
          <w:color w:val="000000"/>
        </w:rPr>
        <w:t xml:space="preserve"> Избирательный участок № 273</w:t>
      </w:r>
    </w:p>
    <w:bookmarkEnd w:id="128"/>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"Реабилитационный центр для инвалидов ВОВ г. Семей", улица Сеченова, 1а</w:t>
      </w:r>
      <w:r>
        <w:br/>
      </w:r>
      <w:r>
        <w:rPr>
          <w:rFonts w:ascii="Times New Roman"/>
          <w:b w:val="false"/>
          <w:i w:val="false"/>
          <w:color w:val="000000"/>
          <w:sz w:val="28"/>
        </w:rPr>
        <w:t>
</w:t>
      </w:r>
    </w:p>
    <w:bookmarkStart w:name="z393" w:id="129"/>
    <w:p>
      <w:pPr>
        <w:spacing w:after="0"/>
        <w:ind w:left="0"/>
        <w:jc w:val="left"/>
      </w:pPr>
      <w:r>
        <w:rPr>
          <w:rFonts w:ascii="Times New Roman"/>
          <w:b/>
          <w:i w:val="false"/>
          <w:color w:val="000000"/>
        </w:rPr>
        <w:t xml:space="preserve"> Избирательный участок № 274</w:t>
      </w:r>
    </w:p>
    <w:bookmarkEnd w:id="129"/>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"Почечный центр г. Семей", улица Сеченова, 1</w:t>
      </w:r>
      <w:r>
        <w:br/>
      </w:r>
      <w:r>
        <w:rPr>
          <w:rFonts w:ascii="Times New Roman"/>
          <w:b w:val="false"/>
          <w:i w:val="false"/>
          <w:color w:val="000000"/>
          <w:sz w:val="28"/>
        </w:rPr>
        <w:t>
</w:t>
      </w:r>
    </w:p>
    <w:bookmarkStart w:name="z395" w:id="130"/>
    <w:p>
      <w:pPr>
        <w:spacing w:after="0"/>
        <w:ind w:left="0"/>
        <w:jc w:val="left"/>
      </w:pPr>
      <w:r>
        <w:rPr>
          <w:rFonts w:ascii="Times New Roman"/>
          <w:b/>
          <w:i w:val="false"/>
          <w:color w:val="000000"/>
        </w:rPr>
        <w:t xml:space="preserve"> Избирательный участок № 275</w:t>
      </w:r>
    </w:p>
    <w:bookmarkEnd w:id="130"/>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"Инфекционная больница г. Семей", улица Гагарина, 254</w:t>
      </w:r>
      <w:r>
        <w:br/>
      </w:r>
      <w:r>
        <w:rPr>
          <w:rFonts w:ascii="Times New Roman"/>
          <w:b w:val="false"/>
          <w:i w:val="false"/>
          <w:color w:val="000000"/>
          <w:sz w:val="28"/>
        </w:rPr>
        <w:t>
</w:t>
      </w:r>
    </w:p>
    <w:bookmarkStart w:name="z397" w:id="131"/>
    <w:p>
      <w:pPr>
        <w:spacing w:after="0"/>
        <w:ind w:left="0"/>
        <w:jc w:val="left"/>
      </w:pPr>
      <w:r>
        <w:rPr>
          <w:rFonts w:ascii="Times New Roman"/>
          <w:b/>
          <w:i w:val="false"/>
          <w:color w:val="000000"/>
        </w:rPr>
        <w:t xml:space="preserve"> Избирательный участок № 276</w:t>
      </w:r>
    </w:p>
    <w:bookmarkEnd w:id="131"/>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"Медико-социальное учреждение для престарелых и инвалидов общего типа г. Семей", переулок Сеченова, 11</w:t>
      </w:r>
      <w:r>
        <w:br/>
      </w:r>
      <w:r>
        <w:rPr>
          <w:rFonts w:ascii="Times New Roman"/>
          <w:b w:val="false"/>
          <w:i w:val="false"/>
          <w:color w:val="000000"/>
          <w:sz w:val="28"/>
        </w:rPr>
        <w:t>
</w:t>
      </w:r>
    </w:p>
    <w:bookmarkStart w:name="z399" w:id="132"/>
    <w:p>
      <w:pPr>
        <w:spacing w:after="0"/>
        <w:ind w:left="0"/>
        <w:jc w:val="left"/>
      </w:pPr>
      <w:r>
        <w:rPr>
          <w:rFonts w:ascii="Times New Roman"/>
          <w:b/>
          <w:i w:val="false"/>
          <w:color w:val="000000"/>
        </w:rPr>
        <w:t xml:space="preserve"> Избирательный участок № 277</w:t>
      </w:r>
    </w:p>
    <w:bookmarkEnd w:id="132"/>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"Психиатрический диспансер г. Семей", улица Дулатова, 282</w:t>
      </w:r>
      <w:r>
        <w:br/>
      </w:r>
      <w:r>
        <w:rPr>
          <w:rFonts w:ascii="Times New Roman"/>
          <w:b w:val="false"/>
          <w:i w:val="false"/>
          <w:color w:val="000000"/>
          <w:sz w:val="28"/>
        </w:rPr>
        <w:t>
</w:t>
      </w:r>
    </w:p>
    <w:bookmarkStart w:name="z401" w:id="133"/>
    <w:p>
      <w:pPr>
        <w:spacing w:after="0"/>
        <w:ind w:left="0"/>
        <w:jc w:val="left"/>
      </w:pPr>
      <w:r>
        <w:rPr>
          <w:rFonts w:ascii="Times New Roman"/>
          <w:b/>
          <w:i w:val="false"/>
          <w:color w:val="000000"/>
        </w:rPr>
        <w:t xml:space="preserve"> Избирательный участок № 278</w:t>
      </w:r>
    </w:p>
    <w:bookmarkEnd w:id="133"/>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"Офтальмохирургия "Семей", улица Оборонная, 86</w:t>
      </w:r>
      <w:r>
        <w:br/>
      </w:r>
      <w:r>
        <w:rPr>
          <w:rFonts w:ascii="Times New Roman"/>
          <w:b w:val="false"/>
          <w:i w:val="false"/>
          <w:color w:val="000000"/>
          <w:sz w:val="28"/>
        </w:rPr>
        <w:t>
</w:t>
      </w:r>
    </w:p>
    <w:bookmarkStart w:name="z403" w:id="134"/>
    <w:p>
      <w:pPr>
        <w:spacing w:after="0"/>
        <w:ind w:left="0"/>
        <w:jc w:val="left"/>
      </w:pPr>
      <w:r>
        <w:rPr>
          <w:rFonts w:ascii="Times New Roman"/>
          <w:b/>
          <w:i w:val="false"/>
          <w:color w:val="000000"/>
        </w:rPr>
        <w:t xml:space="preserve"> Избирательный участок № 279</w:t>
      </w:r>
    </w:p>
    <w:bookmarkEnd w:id="134"/>
    <w:p>
      <w:pPr>
        <w:spacing w:after="0"/>
        <w:ind w:left="0"/>
        <w:jc w:val="left"/>
      </w:pPr>
      <w:r>
        <w:rPr>
          <w:rFonts w:ascii="Times New Roman"/>
          <w:b w:val="false"/>
          <w:i w:val="false"/>
          <w:color w:val="000000"/>
          <w:sz w:val="28"/>
        </w:rPr>
        <w:t>      </w:t>
      </w:r>
      <w:r>
        <w:rPr>
          <w:rFonts w:ascii="Times New Roman"/>
          <w:b w:val="false"/>
          <w:i w:val="false"/>
          <w:color w:val="000000"/>
          <w:sz w:val="28"/>
        </w:rPr>
        <w:t>Центр: КГКП "Больница скорой медицинской помощи г. Семей", улица Жамакаева, 100</w:t>
      </w:r>
      <w:r>
        <w:br/>
      </w:r>
      <w:r>
        <w:rPr>
          <w:rFonts w:ascii="Times New Roman"/>
          <w:b w:val="false"/>
          <w:i w:val="false"/>
          <w:color w:val="000000"/>
          <w:sz w:val="28"/>
        </w:rPr>
        <w:t>
</w:t>
      </w:r>
    </w:p>
    <w:bookmarkStart w:name="z405" w:id="135"/>
    <w:p>
      <w:pPr>
        <w:spacing w:after="0"/>
        <w:ind w:left="0"/>
        <w:jc w:val="left"/>
      </w:pPr>
      <w:r>
        <w:rPr>
          <w:rFonts w:ascii="Times New Roman"/>
          <w:b/>
          <w:i w:val="false"/>
          <w:color w:val="000000"/>
        </w:rPr>
        <w:t xml:space="preserve"> Избирательный участок № 280</w:t>
      </w:r>
    </w:p>
    <w:bookmarkEnd w:id="135"/>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"Перинатальный центр г. Семей", улица Жамакаева, 100</w:t>
      </w:r>
      <w:r>
        <w:br/>
      </w:r>
      <w:r>
        <w:rPr>
          <w:rFonts w:ascii="Times New Roman"/>
          <w:b w:val="false"/>
          <w:i w:val="false"/>
          <w:color w:val="000000"/>
          <w:sz w:val="28"/>
        </w:rPr>
        <w:t>
</w:t>
      </w:r>
    </w:p>
    <w:bookmarkStart w:name="z407" w:id="136"/>
    <w:p>
      <w:pPr>
        <w:spacing w:after="0"/>
        <w:ind w:left="0"/>
        <w:jc w:val="left"/>
      </w:pPr>
      <w:r>
        <w:rPr>
          <w:rFonts w:ascii="Times New Roman"/>
          <w:b/>
          <w:i w:val="false"/>
          <w:color w:val="000000"/>
        </w:rPr>
        <w:t xml:space="preserve"> Избирательный участок № 281</w:t>
      </w:r>
    </w:p>
    <w:bookmarkEnd w:id="136"/>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"Джамиля", улица Жамакаева, 73</w:t>
      </w:r>
      <w:r>
        <w:br/>
      </w:r>
      <w:r>
        <w:rPr>
          <w:rFonts w:ascii="Times New Roman"/>
          <w:b w:val="false"/>
          <w:i w:val="false"/>
          <w:color w:val="000000"/>
          <w:sz w:val="28"/>
        </w:rPr>
        <w:t>
</w:t>
      </w:r>
    </w:p>
    <w:bookmarkStart w:name="z409" w:id="137"/>
    <w:p>
      <w:pPr>
        <w:spacing w:after="0"/>
        <w:ind w:left="0"/>
        <w:jc w:val="left"/>
      </w:pPr>
      <w:r>
        <w:rPr>
          <w:rFonts w:ascii="Times New Roman"/>
          <w:b/>
          <w:i w:val="false"/>
          <w:color w:val="000000"/>
        </w:rPr>
        <w:t xml:space="preserve"> Избирательный участок № 282</w:t>
      </w:r>
    </w:p>
    <w:bookmarkEnd w:id="13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"Семейская ЖДБ", улица Засядко, 91 </w:t>
      </w:r>
      <w:r>
        <w:br/>
      </w:r>
      <w:r>
        <w:rPr>
          <w:rFonts w:ascii="Times New Roman"/>
          <w:b w:val="false"/>
          <w:i w:val="false"/>
          <w:color w:val="000000"/>
          <w:sz w:val="28"/>
        </w:rPr>
        <w:t>
</w:t>
      </w:r>
    </w:p>
    <w:bookmarkStart w:name="z411" w:id="138"/>
    <w:p>
      <w:pPr>
        <w:spacing w:after="0"/>
        <w:ind w:left="0"/>
        <w:jc w:val="left"/>
      </w:pPr>
      <w:r>
        <w:rPr>
          <w:rFonts w:ascii="Times New Roman"/>
          <w:b/>
          <w:i w:val="false"/>
          <w:color w:val="000000"/>
        </w:rPr>
        <w:t xml:space="preserve"> Избирательный участок № 283</w:t>
      </w:r>
    </w:p>
    <w:bookmarkEnd w:id="138"/>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"Кожно-венерологический диспансер г. Семей", улица Беспаева, 26</w:t>
      </w:r>
      <w:r>
        <w:br/>
      </w:r>
      <w:r>
        <w:rPr>
          <w:rFonts w:ascii="Times New Roman"/>
          <w:b w:val="false"/>
          <w:i w:val="false"/>
          <w:color w:val="000000"/>
          <w:sz w:val="28"/>
        </w:rPr>
        <w:t>
</w:t>
      </w:r>
    </w:p>
    <w:bookmarkStart w:name="z413" w:id="139"/>
    <w:p>
      <w:pPr>
        <w:spacing w:after="0"/>
        <w:ind w:left="0"/>
        <w:jc w:val="left"/>
      </w:pPr>
      <w:r>
        <w:rPr>
          <w:rFonts w:ascii="Times New Roman"/>
          <w:b/>
          <w:i w:val="false"/>
          <w:color w:val="000000"/>
        </w:rPr>
        <w:t xml:space="preserve"> Избирательный участок № 284</w:t>
      </w:r>
    </w:p>
    <w:bookmarkEnd w:id="139"/>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"Наркологический диспансер г. Семей", улица Ленина, 34</w:t>
      </w:r>
      <w:r>
        <w:br/>
      </w:r>
      <w:r>
        <w:rPr>
          <w:rFonts w:ascii="Times New Roman"/>
          <w:b w:val="false"/>
          <w:i w:val="false"/>
          <w:color w:val="000000"/>
          <w:sz w:val="28"/>
        </w:rPr>
        <w:t>
</w:t>
      </w:r>
    </w:p>
    <w:bookmarkStart w:name="z415" w:id="140"/>
    <w:p>
      <w:pPr>
        <w:spacing w:after="0"/>
        <w:ind w:left="0"/>
        <w:jc w:val="left"/>
      </w:pPr>
      <w:r>
        <w:rPr>
          <w:rFonts w:ascii="Times New Roman"/>
          <w:b/>
          <w:i w:val="false"/>
          <w:color w:val="000000"/>
        </w:rPr>
        <w:t xml:space="preserve"> Избирательный участок № 285</w:t>
      </w:r>
    </w:p>
    <w:bookmarkEnd w:id="140"/>
    <w:p>
      <w:pPr>
        <w:spacing w:after="0"/>
        <w:ind w:left="0"/>
        <w:jc w:val="left"/>
      </w:pPr>
      <w:r>
        <w:rPr>
          <w:rFonts w:ascii="Times New Roman"/>
          <w:b w:val="false"/>
          <w:i w:val="false"/>
          <w:color w:val="000000"/>
          <w:sz w:val="28"/>
        </w:rPr>
        <w:t>      </w:t>
      </w:r>
      <w:r>
        <w:rPr>
          <w:rFonts w:ascii="Times New Roman"/>
          <w:b w:val="false"/>
          <w:i w:val="false"/>
          <w:color w:val="000000"/>
          <w:sz w:val="28"/>
        </w:rPr>
        <w:t>Центр: Больница сестринского ухода общества Красного Полумесяца РК, улице Жамакаева, 2</w:t>
      </w:r>
      <w:r>
        <w:br/>
      </w:r>
      <w:r>
        <w:rPr>
          <w:rFonts w:ascii="Times New Roman"/>
          <w:b w:val="false"/>
          <w:i w:val="false"/>
          <w:color w:val="000000"/>
          <w:sz w:val="28"/>
        </w:rPr>
        <w:t>
</w:t>
      </w:r>
    </w:p>
    <w:bookmarkStart w:name="z417" w:id="141"/>
    <w:p>
      <w:pPr>
        <w:spacing w:after="0"/>
        <w:ind w:left="0"/>
        <w:jc w:val="left"/>
      </w:pPr>
      <w:r>
        <w:rPr>
          <w:rFonts w:ascii="Times New Roman"/>
          <w:b/>
          <w:i w:val="false"/>
          <w:color w:val="000000"/>
        </w:rPr>
        <w:t xml:space="preserve"> Избирательный участок № 286</w:t>
      </w:r>
    </w:p>
    <w:bookmarkEnd w:id="141"/>
    <w:p>
      <w:pPr>
        <w:spacing w:after="0"/>
        <w:ind w:left="0"/>
        <w:jc w:val="left"/>
      </w:pPr>
      <w:r>
        <w:rPr>
          <w:rFonts w:ascii="Times New Roman"/>
          <w:b w:val="false"/>
          <w:i w:val="false"/>
          <w:color w:val="000000"/>
          <w:sz w:val="28"/>
        </w:rPr>
        <w:t>      </w:t>
      </w:r>
      <w:r>
        <w:rPr>
          <w:rFonts w:ascii="Times New Roman"/>
          <w:b w:val="false"/>
          <w:i w:val="false"/>
          <w:color w:val="000000"/>
          <w:sz w:val="28"/>
        </w:rPr>
        <w:t>Центр: КГП на ПХВ "Противотуберкулезный диспансер г. Семей", улица Токтабаева, 54</w:t>
      </w:r>
      <w:r>
        <w:br/>
      </w:r>
      <w:r>
        <w:rPr>
          <w:rFonts w:ascii="Times New Roman"/>
          <w:b w:val="false"/>
          <w:i w:val="false"/>
          <w:color w:val="000000"/>
          <w:sz w:val="28"/>
        </w:rPr>
        <w:t>
</w:t>
      </w:r>
    </w:p>
    <w:bookmarkStart w:name="z419" w:id="142"/>
    <w:p>
      <w:pPr>
        <w:spacing w:after="0"/>
        <w:ind w:left="0"/>
        <w:jc w:val="left"/>
      </w:pPr>
      <w:r>
        <w:rPr>
          <w:rFonts w:ascii="Times New Roman"/>
          <w:b/>
          <w:i w:val="false"/>
          <w:color w:val="000000"/>
        </w:rPr>
        <w:t xml:space="preserve"> Избирательный участок № 288</w:t>
      </w:r>
    </w:p>
    <w:bookmarkEnd w:id="142"/>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"Озерская средняя общеобразовательная школа", село Озерки, село Малая Актюба.</w:t>
      </w:r>
      <w:r>
        <w:br/>
      </w:r>
      <w:r>
        <w:rPr>
          <w:rFonts w:ascii="Times New Roman"/>
          <w:b w:val="false"/>
          <w:i w:val="false"/>
          <w:color w:val="000000"/>
          <w:sz w:val="28"/>
        </w:rPr>
        <w:t>
</w:t>
      </w:r>
    </w:p>
    <w:bookmarkStart w:name="z421" w:id="143"/>
    <w:p>
      <w:pPr>
        <w:spacing w:after="0"/>
        <w:ind w:left="0"/>
        <w:jc w:val="left"/>
      </w:pPr>
      <w:r>
        <w:rPr>
          <w:rFonts w:ascii="Times New Roman"/>
          <w:b/>
          <w:i w:val="false"/>
          <w:color w:val="000000"/>
        </w:rPr>
        <w:t xml:space="preserve"> Избирательный участок № 289</w:t>
      </w:r>
    </w:p>
    <w:bookmarkEnd w:id="14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Центр: Частный дом, улица Огородная, 3, село Половинки, </w:t>
      </w:r>
      <w:r>
        <w:br/>
      </w:r>
      <w:r>
        <w:rPr>
          <w:rFonts w:ascii="Times New Roman"/>
          <w:b w:val="false"/>
          <w:i w:val="false"/>
          <w:color w:val="000000"/>
          <w:sz w:val="28"/>
        </w:rPr>
        <w:t>
      </w:t>
      </w:r>
      <w:r>
        <w:rPr>
          <w:rFonts w:ascii="Times New Roman"/>
          <w:b w:val="false"/>
          <w:i w:val="false"/>
          <w:color w:val="000000"/>
          <w:sz w:val="28"/>
        </w:rPr>
        <w:t>селоКаштак, Каштакское лесничество.</w:t>
      </w:r>
      <w:r>
        <w:br/>
      </w:r>
      <w:r>
        <w:rPr>
          <w:rFonts w:ascii="Times New Roman"/>
          <w:b w:val="false"/>
          <w:i w:val="false"/>
          <w:color w:val="000000"/>
          <w:sz w:val="28"/>
        </w:rPr>
        <w:t>
</w:t>
      </w:r>
    </w:p>
    <w:bookmarkStart w:name="z424" w:id="144"/>
    <w:p>
      <w:pPr>
        <w:spacing w:after="0"/>
        <w:ind w:left="0"/>
        <w:jc w:val="left"/>
      </w:pPr>
      <w:r>
        <w:rPr>
          <w:rFonts w:ascii="Times New Roman"/>
          <w:b/>
          <w:i w:val="false"/>
          <w:color w:val="000000"/>
        </w:rPr>
        <w:t xml:space="preserve"> Избирательный участок № 290</w:t>
      </w:r>
    </w:p>
    <w:bookmarkEnd w:id="144"/>
    <w:p>
      <w:pPr>
        <w:spacing w:after="0"/>
        <w:ind w:left="0"/>
        <w:jc w:val="left"/>
      </w:pPr>
      <w:r>
        <w:rPr>
          <w:rFonts w:ascii="Times New Roman"/>
          <w:b w:val="false"/>
          <w:i w:val="false"/>
          <w:color w:val="000000"/>
          <w:sz w:val="28"/>
        </w:rPr>
        <w:t>      </w:t>
      </w:r>
      <w:r>
        <w:rPr>
          <w:rFonts w:ascii="Times New Roman"/>
          <w:b w:val="false"/>
          <w:i w:val="false"/>
          <w:color w:val="000000"/>
          <w:sz w:val="28"/>
        </w:rPr>
        <w:t>Центр: КГУ "Талицкая основная общеобразовательная школа", село Талица, село Тепкаши.</w:t>
      </w:r>
      <w:r>
        <w:br/>
      </w:r>
      <w:r>
        <w:rPr>
          <w:rFonts w:ascii="Times New Roman"/>
          <w:b w:val="false"/>
          <w:i w:val="false"/>
          <w:color w:val="000000"/>
          <w:sz w:val="28"/>
        </w:rPr>
        <w:t>
</w:t>
      </w:r>
    </w:p>
    <w:bookmarkStart w:name="z426" w:id="145"/>
    <w:p>
      <w:pPr>
        <w:spacing w:after="0"/>
        <w:ind w:left="0"/>
        <w:jc w:val="left"/>
      </w:pPr>
      <w:r>
        <w:rPr>
          <w:rFonts w:ascii="Times New Roman"/>
          <w:b/>
          <w:i w:val="false"/>
          <w:color w:val="000000"/>
        </w:rPr>
        <w:t xml:space="preserve"> Избирательный участок № 291</w:t>
      </w:r>
    </w:p>
    <w:bookmarkEnd w:id="145"/>
    <w:p>
      <w:pPr>
        <w:spacing w:after="0"/>
        <w:ind w:left="0"/>
        <w:jc w:val="left"/>
      </w:pPr>
      <w:r>
        <w:rPr>
          <w:rFonts w:ascii="Times New Roman"/>
          <w:b w:val="false"/>
          <w:i w:val="false"/>
          <w:color w:val="000000"/>
          <w:sz w:val="28"/>
        </w:rPr>
        <w:t>      </w:t>
      </w:r>
      <w:r>
        <w:rPr>
          <w:rFonts w:ascii="Times New Roman"/>
          <w:b w:val="false"/>
          <w:i w:val="false"/>
          <w:color w:val="000000"/>
          <w:sz w:val="28"/>
        </w:rPr>
        <w:t>Центр: Здание бывшей школы села Караколь, село Караколь, село Балта-Тарак.</w:t>
      </w:r>
      <w:r>
        <w:br/>
      </w:r>
      <w:r>
        <w:rPr>
          <w:rFonts w:ascii="Times New Roman"/>
          <w:b w:val="false"/>
          <w:i w:val="false"/>
          <w:color w:val="000000"/>
          <w:sz w:val="28"/>
        </w:rPr>
        <w:t>
</w:t>
      </w:r>
    </w:p>
    <w:bookmarkStart w:name="z428" w:id="146"/>
    <w:p>
      <w:pPr>
        <w:spacing w:after="0"/>
        <w:ind w:left="0"/>
        <w:jc w:val="left"/>
      </w:pPr>
      <w:r>
        <w:rPr>
          <w:rFonts w:ascii="Times New Roman"/>
          <w:b/>
          <w:i w:val="false"/>
          <w:color w:val="000000"/>
        </w:rPr>
        <w:t xml:space="preserve"> Избирательный участок № 1137</w:t>
      </w:r>
    </w:p>
    <w:bookmarkEnd w:id="146"/>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ОВ-156/19 ДУИС по ВКО</w:t>
      </w:r>
      <w:r>
        <w:br/>
      </w:r>
      <w:r>
        <w:rPr>
          <w:rFonts w:ascii="Times New Roman"/>
          <w:b w:val="false"/>
          <w:i w:val="false"/>
          <w:color w:val="000000"/>
          <w:sz w:val="28"/>
        </w:rPr>
        <w:t>
</w:t>
      </w:r>
    </w:p>
    <w:bookmarkStart w:name="z430" w:id="147"/>
    <w:p>
      <w:pPr>
        <w:spacing w:after="0"/>
        <w:ind w:left="0"/>
        <w:jc w:val="left"/>
      </w:pPr>
      <w:r>
        <w:rPr>
          <w:rFonts w:ascii="Times New Roman"/>
          <w:b/>
          <w:i w:val="false"/>
          <w:color w:val="000000"/>
        </w:rPr>
        <w:t xml:space="preserve"> Избирательный участок № 1156</w:t>
      </w:r>
    </w:p>
    <w:bookmarkEnd w:id="147"/>
    <w:p>
      <w:pPr>
        <w:spacing w:after="0"/>
        <w:ind w:left="0"/>
        <w:jc w:val="left"/>
      </w:pPr>
      <w:r>
        <w:rPr>
          <w:rFonts w:ascii="Times New Roman"/>
          <w:b w:val="false"/>
          <w:i w:val="false"/>
          <w:color w:val="000000"/>
          <w:sz w:val="28"/>
        </w:rPr>
        <w:t>      </w:t>
      </w:r>
      <w:r>
        <w:rPr>
          <w:rFonts w:ascii="Times New Roman"/>
          <w:b w:val="false"/>
          <w:i w:val="false"/>
          <w:color w:val="000000"/>
          <w:sz w:val="28"/>
        </w:rPr>
        <w:t>Центр: учреждение ИВС УВД, ул. Сорокина, 10</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